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C4B1A">
      <w:pPr>
        <w:spacing w:after="400" w:line="360" w:lineRule="auto"/>
        <w:ind w:firstLine="120"/>
        <w:jc w:val="center"/>
      </w:pPr>
      <w:r>
        <w:rPr>
          <w:b/>
          <w:sz w:val="32"/>
        </w:rPr>
        <w:t>全国各级医院系统医学检验科基本信息和培训内容调查问卷（</w:t>
      </w:r>
      <w:r>
        <w:rPr>
          <w:b/>
          <w:sz w:val="32"/>
        </w:rPr>
        <w:t>2019</w:t>
      </w:r>
      <w:r>
        <w:rPr>
          <w:b/>
          <w:sz w:val="32"/>
        </w:rPr>
        <w:t>）</w:t>
      </w:r>
    </w:p>
    <w:p w:rsidR="00A77B3E" w:rsidRDefault="00AC4B1A">
      <w:pPr>
        <w:rPr>
          <w:b/>
          <w:sz w:val="32"/>
        </w:rPr>
      </w:pPr>
    </w:p>
    <w:p w:rsidR="00E91694" w:rsidRDefault="00AC4B1A">
      <w:r>
        <w:rPr>
          <w:color w:val="666666"/>
        </w:rPr>
        <w:t>中国医师协会检验医师分会</w:t>
      </w:r>
      <w:r>
        <w:rPr>
          <w:color w:val="666666"/>
        </w:rPr>
        <w:br/>
      </w:r>
      <w:r>
        <w:rPr>
          <w:color w:val="666666"/>
        </w:rPr>
        <w:t>为了提升我国临床实验室的整体能力，中国医师协会检验医师分会和卫健委临检中心拟有针对性地开展基层培训工作。为使培训内容和形式更好地满足基层的需求，使基层检验在人员能力技术水平、信息和软硬件配置方面获得提升，特以问卷形式组织摸底调查。此次调研问卷作为有针对性培训的基础，不排名、不评比、不公开，仅用于全面了解我国二级及以下公立医疗机构检验科基本情况。故请填写人员如实、认真、完整地填写所有问题，并保证填报数据的真实、准确，务必防止弄虚作假和篡改调研数据。</w:t>
      </w:r>
      <w:r>
        <w:rPr>
          <w:color w:val="666666"/>
        </w:rPr>
        <w:br/>
      </w:r>
      <w:r>
        <w:rPr>
          <w:color w:val="666666"/>
        </w:rPr>
        <w:t>您的信息将受到保护。谢谢您的配合和大力支持！</w:t>
      </w:r>
      <w:r>
        <w:rPr>
          <w:color w:val="666666"/>
        </w:rPr>
        <w:br/>
        <w:t>*</w:t>
      </w:r>
      <w:r>
        <w:rPr>
          <w:color w:val="666666"/>
        </w:rPr>
        <w:t>相关统计数据</w:t>
      </w:r>
      <w:r>
        <w:rPr>
          <w:color w:val="666666"/>
        </w:rPr>
        <w:t>均以</w:t>
      </w:r>
      <w:r>
        <w:rPr>
          <w:color w:val="666666"/>
        </w:rPr>
        <w:t>2018</w:t>
      </w:r>
      <w:r>
        <w:rPr>
          <w:color w:val="666666"/>
        </w:rPr>
        <w:t>年为准，表格中一些项目和设备信息分类与您医院的分组可能不一致，不影响信息统计。</w:t>
      </w:r>
      <w:r>
        <w:rPr>
          <w:color w:val="666666"/>
        </w:rPr>
        <w:br/>
      </w:r>
      <w:r>
        <w:rPr>
          <w:color w:val="666666"/>
        </w:rPr>
        <w:t>联系人：李莉</w:t>
      </w:r>
      <w:r>
        <w:rPr>
          <w:color w:val="666666"/>
        </w:rPr>
        <w:t xml:space="preserve"> 13761892688   </w:t>
      </w:r>
      <w:r>
        <w:rPr>
          <w:color w:val="666666"/>
        </w:rPr>
        <w:t>杨启文</w:t>
      </w:r>
      <w:r>
        <w:rPr>
          <w:color w:val="666666"/>
        </w:rPr>
        <w:t xml:space="preserve"> 18600100521</w:t>
      </w:r>
    </w:p>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sz w:val="27"/>
          <w:szCs w:val="27"/>
        </w:rPr>
        <w:t>一、您的个人信息</w:t>
      </w:r>
    </w:p>
    <w:p w:rsidR="00E91694" w:rsidRDefault="00E91694"/>
    <w:p w:rsidR="00E91694" w:rsidRDefault="00AC4B1A">
      <w:pPr>
        <w:spacing w:line="360" w:lineRule="auto"/>
      </w:pPr>
      <w:r>
        <w:t>科室负责人基本信息</w:t>
      </w:r>
    </w:p>
    <w:p w:rsidR="00E91694" w:rsidRDefault="00E91694"/>
    <w:p w:rsidR="00E91694" w:rsidRDefault="00AC4B1A">
      <w:pPr>
        <w:spacing w:line="360" w:lineRule="auto"/>
      </w:pPr>
      <w:r>
        <w:t xml:space="preserve">1. </w:t>
      </w:r>
      <w:r>
        <w:t>姓名</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2. </w:t>
      </w:r>
      <w:r>
        <w:t>年龄</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3. </w:t>
      </w:r>
      <w:r>
        <w:t>性别</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856"/>
      </w:tblGrid>
      <w:tr w:rsidR="00E91694">
        <w:trPr>
          <w:trHeight w:val="500"/>
        </w:trPr>
        <w:tc>
          <w:tcPr>
            <w:tcW w:w="7400" w:type="dxa"/>
            <w:shd w:val="clear" w:color="auto" w:fill="FFFFFF"/>
            <w:vAlign w:val="center"/>
          </w:tcPr>
          <w:p w:rsidR="00E91694" w:rsidRDefault="00AC4B1A">
            <w:r>
              <w:t>○</w:t>
            </w:r>
            <w:r>
              <w:t>男</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女</w:t>
            </w:r>
          </w:p>
        </w:tc>
      </w:tr>
    </w:tbl>
    <w:p w:rsidR="00E91694" w:rsidRDefault="00E91694"/>
    <w:p w:rsidR="00E91694" w:rsidRDefault="00AC4B1A">
      <w:pPr>
        <w:spacing w:line="360" w:lineRule="auto"/>
      </w:pPr>
      <w:r>
        <w:t xml:space="preserve">4. </w:t>
      </w:r>
      <w:r>
        <w:t>民族</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5. </w:t>
      </w:r>
      <w:r>
        <w:t>手机</w:t>
      </w:r>
      <w:r>
        <w:t xml:space="preserve"> [</w:t>
      </w:r>
      <w:r>
        <w:t>填空题</w:t>
      </w:r>
      <w:r>
        <w:t>]</w:t>
      </w:r>
    </w:p>
    <w:p w:rsidR="00E91694" w:rsidRDefault="00AC4B1A">
      <w:r>
        <w:lastRenderedPageBreak/>
        <w:t>_________________________________</w:t>
      </w:r>
    </w:p>
    <w:p w:rsidR="00E91694" w:rsidRDefault="00E91694"/>
    <w:p w:rsidR="00E91694" w:rsidRDefault="00AC4B1A">
      <w:pPr>
        <w:spacing w:line="360" w:lineRule="auto"/>
      </w:pPr>
      <w:r>
        <w:t xml:space="preserve">6. </w:t>
      </w:r>
      <w:r>
        <w:t>邮箱</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7. </w:t>
      </w:r>
      <w:r>
        <w:t>身份证号码</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8. </w:t>
      </w:r>
      <w:r>
        <w:t>职务</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2952"/>
        <w:gridCol w:w="2952"/>
        <w:gridCol w:w="2952"/>
      </w:tblGrid>
      <w:tr w:rsidR="00E91694">
        <w:trPr>
          <w:trHeight w:val="500"/>
        </w:trPr>
        <w:tc>
          <w:tcPr>
            <w:tcW w:w="2440" w:type="dxa"/>
            <w:shd w:val="clear" w:color="auto" w:fill="FFFFFF"/>
            <w:vAlign w:val="center"/>
          </w:tcPr>
          <w:p w:rsidR="00E91694" w:rsidRDefault="00AC4B1A">
            <w:r>
              <w:t>□</w:t>
            </w:r>
            <w:r>
              <w:t>处长</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副处长</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主任</w:t>
            </w:r>
          </w:p>
        </w:tc>
      </w:tr>
      <w:tr w:rsidR="00E91694">
        <w:trPr>
          <w:trHeight w:val="500"/>
        </w:trPr>
        <w:tc>
          <w:tcPr>
            <w:tcW w:w="2440" w:type="dxa"/>
            <w:shd w:val="clear" w:color="auto" w:fill="FFFFFF"/>
            <w:vAlign w:val="center"/>
          </w:tcPr>
          <w:p w:rsidR="00E91694" w:rsidRDefault="00AC4B1A">
            <w:pPr>
              <w:rPr>
                <w:rFonts w:ascii="Microsoft Yahei" w:eastAsia="Microsoft Yahei" w:hAnsi="Microsoft Yahei" w:cs="Microsoft Yahei"/>
                <w:sz w:val="28"/>
              </w:rPr>
            </w:pPr>
            <w:r>
              <w:t>□</w:t>
            </w:r>
            <w:r>
              <w:t>副主任</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专业组长</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专业副组长</w:t>
            </w:r>
          </w:p>
        </w:tc>
      </w:tr>
      <w:tr w:rsidR="00E91694">
        <w:trPr>
          <w:trHeight w:val="500"/>
        </w:trPr>
        <w:tc>
          <w:tcPr>
            <w:tcW w:w="2440" w:type="dxa"/>
            <w:shd w:val="clear" w:color="auto" w:fill="FFFFFF"/>
            <w:vAlign w:val="center"/>
          </w:tcPr>
          <w:p w:rsidR="00E91694" w:rsidRDefault="00AC4B1A">
            <w:pPr>
              <w:rPr>
                <w:rFonts w:ascii="Microsoft Yahei" w:eastAsia="Microsoft Yahei" w:hAnsi="Microsoft Yahei" w:cs="Microsoft Yahei"/>
                <w:sz w:val="28"/>
              </w:rPr>
            </w:pPr>
            <w:r>
              <w:t>□</w:t>
            </w:r>
            <w:r>
              <w:t>其他（请注明）</w:t>
            </w:r>
            <w:r>
              <w:t xml:space="preserve"> _________________*</w:t>
            </w:r>
          </w:p>
        </w:tc>
        <w:tc>
          <w:tcPr>
            <w:tcW w:w="2440" w:type="dxa"/>
            <w:shd w:val="clear" w:color="auto" w:fill="FFFFFF"/>
            <w:vAlign w:val="center"/>
          </w:tcPr>
          <w:p w:rsidR="00E91694" w:rsidRDefault="00E91694">
            <w:pPr>
              <w:rPr>
                <w:rFonts w:ascii="Microsoft Yahei" w:eastAsia="Microsoft Yahei" w:hAnsi="Microsoft Yahei" w:cs="Microsoft Yahei"/>
                <w:sz w:val="28"/>
              </w:rPr>
            </w:pPr>
          </w:p>
        </w:tc>
        <w:tc>
          <w:tcPr>
            <w:tcW w:w="2440" w:type="dxa"/>
            <w:shd w:val="clear" w:color="auto" w:fill="FFFFFF"/>
            <w:vAlign w:val="center"/>
          </w:tcPr>
          <w:p w:rsidR="00E91694" w:rsidRDefault="00E91694">
            <w:pPr>
              <w:rPr>
                <w:rFonts w:ascii="Microsoft Yahei" w:eastAsia="Microsoft Yahei" w:hAnsi="Microsoft Yahei" w:cs="Microsoft Yahei"/>
                <w:sz w:val="28"/>
              </w:rPr>
            </w:pPr>
          </w:p>
        </w:tc>
      </w:tr>
    </w:tbl>
    <w:p w:rsidR="00E91694" w:rsidRDefault="00E91694"/>
    <w:p w:rsidR="00E91694" w:rsidRDefault="00AC4B1A">
      <w:pPr>
        <w:spacing w:line="360" w:lineRule="auto"/>
      </w:pPr>
      <w:r>
        <w:t xml:space="preserve">9. </w:t>
      </w:r>
      <w:r>
        <w:t>学历</w:t>
      </w:r>
      <w:r>
        <w:t>/</w:t>
      </w:r>
      <w:r>
        <w:t>学位</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2952"/>
        <w:gridCol w:w="2952"/>
        <w:gridCol w:w="2952"/>
      </w:tblGrid>
      <w:tr w:rsidR="00E91694">
        <w:trPr>
          <w:trHeight w:val="500"/>
        </w:trPr>
        <w:tc>
          <w:tcPr>
            <w:tcW w:w="2440" w:type="dxa"/>
            <w:shd w:val="clear" w:color="auto" w:fill="FFFFFF"/>
            <w:vAlign w:val="center"/>
          </w:tcPr>
          <w:p w:rsidR="00E91694" w:rsidRDefault="00AC4B1A">
            <w:r>
              <w:t>○</w:t>
            </w:r>
            <w:r>
              <w:t>博士</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硕士</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本科</w:t>
            </w:r>
          </w:p>
        </w:tc>
      </w:tr>
      <w:tr w:rsidR="00E91694">
        <w:trPr>
          <w:trHeight w:val="500"/>
        </w:trPr>
        <w:tc>
          <w:tcPr>
            <w:tcW w:w="2440" w:type="dxa"/>
            <w:shd w:val="clear" w:color="auto" w:fill="FFFFFF"/>
            <w:vAlign w:val="center"/>
          </w:tcPr>
          <w:p w:rsidR="00E91694" w:rsidRDefault="00AC4B1A">
            <w:pPr>
              <w:rPr>
                <w:rFonts w:ascii="Microsoft Yahei" w:eastAsia="Microsoft Yahei" w:hAnsi="Microsoft Yahei" w:cs="Microsoft Yahei"/>
                <w:sz w:val="28"/>
              </w:rPr>
            </w:pPr>
            <w:r>
              <w:t>○</w:t>
            </w:r>
            <w:r>
              <w:t>大专</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中专</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其他请注明</w:t>
            </w:r>
            <w:r>
              <w:t xml:space="preserve"> _________________ * </w:t>
            </w:r>
          </w:p>
        </w:tc>
      </w:tr>
    </w:tbl>
    <w:p w:rsidR="00E91694" w:rsidRDefault="00E91694"/>
    <w:p w:rsidR="00E91694" w:rsidRDefault="00AC4B1A">
      <w:pPr>
        <w:spacing w:line="360" w:lineRule="auto"/>
      </w:pPr>
      <w:r>
        <w:t xml:space="preserve">10. </w:t>
      </w:r>
      <w:r>
        <w:t>职称</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2214"/>
        <w:gridCol w:w="2214"/>
        <w:gridCol w:w="2214"/>
        <w:gridCol w:w="2214"/>
      </w:tblGrid>
      <w:tr w:rsidR="00E91694">
        <w:trPr>
          <w:trHeight w:val="500"/>
        </w:trPr>
        <w:tc>
          <w:tcPr>
            <w:tcW w:w="1820" w:type="dxa"/>
            <w:shd w:val="clear" w:color="auto" w:fill="FFFFFF"/>
            <w:vAlign w:val="center"/>
          </w:tcPr>
          <w:p w:rsidR="00E91694" w:rsidRDefault="00AC4B1A">
            <w:r>
              <w:t>□</w:t>
            </w:r>
            <w:r>
              <w:t>主任技师</w:t>
            </w:r>
          </w:p>
        </w:tc>
        <w:tc>
          <w:tcPr>
            <w:tcW w:w="1820" w:type="dxa"/>
            <w:shd w:val="clear" w:color="auto" w:fill="FFFFFF"/>
            <w:vAlign w:val="center"/>
          </w:tcPr>
          <w:p w:rsidR="00E91694" w:rsidRDefault="00AC4B1A">
            <w:pPr>
              <w:rPr>
                <w:rFonts w:ascii="Microsoft Yahei" w:eastAsia="Microsoft Yahei" w:hAnsi="Microsoft Yahei" w:cs="Microsoft Yahei"/>
                <w:sz w:val="28"/>
              </w:rPr>
            </w:pPr>
            <w:r>
              <w:t>□</w:t>
            </w:r>
            <w:r>
              <w:t>副主任技师</w:t>
            </w:r>
          </w:p>
        </w:tc>
        <w:tc>
          <w:tcPr>
            <w:tcW w:w="1820" w:type="dxa"/>
            <w:shd w:val="clear" w:color="auto" w:fill="FFFFFF"/>
            <w:vAlign w:val="center"/>
          </w:tcPr>
          <w:p w:rsidR="00E91694" w:rsidRDefault="00AC4B1A">
            <w:pPr>
              <w:rPr>
                <w:rFonts w:ascii="Microsoft Yahei" w:eastAsia="Microsoft Yahei" w:hAnsi="Microsoft Yahei" w:cs="Microsoft Yahei"/>
                <w:sz w:val="28"/>
              </w:rPr>
            </w:pPr>
            <w:r>
              <w:t>□</w:t>
            </w:r>
            <w:r>
              <w:t>主管技师</w:t>
            </w:r>
          </w:p>
        </w:tc>
        <w:tc>
          <w:tcPr>
            <w:tcW w:w="1820" w:type="dxa"/>
            <w:shd w:val="clear" w:color="auto" w:fill="FFFFFF"/>
            <w:vAlign w:val="center"/>
          </w:tcPr>
          <w:p w:rsidR="00E91694" w:rsidRDefault="00AC4B1A">
            <w:pPr>
              <w:rPr>
                <w:rFonts w:ascii="Microsoft Yahei" w:eastAsia="Microsoft Yahei" w:hAnsi="Microsoft Yahei" w:cs="Microsoft Yahei"/>
                <w:sz w:val="28"/>
              </w:rPr>
            </w:pPr>
            <w:r>
              <w:t>□</w:t>
            </w:r>
            <w:r>
              <w:t>主任医师</w:t>
            </w:r>
          </w:p>
        </w:tc>
      </w:tr>
      <w:tr w:rsidR="00E91694">
        <w:trPr>
          <w:trHeight w:val="500"/>
        </w:trPr>
        <w:tc>
          <w:tcPr>
            <w:tcW w:w="1820" w:type="dxa"/>
            <w:shd w:val="clear" w:color="auto" w:fill="FFFFFF"/>
            <w:vAlign w:val="center"/>
          </w:tcPr>
          <w:p w:rsidR="00E91694" w:rsidRDefault="00AC4B1A">
            <w:pPr>
              <w:rPr>
                <w:rFonts w:ascii="Microsoft Yahei" w:eastAsia="Microsoft Yahei" w:hAnsi="Microsoft Yahei" w:cs="Microsoft Yahei"/>
                <w:sz w:val="28"/>
              </w:rPr>
            </w:pPr>
            <w:r>
              <w:t>□</w:t>
            </w:r>
            <w:r>
              <w:t>副主任医师</w:t>
            </w:r>
          </w:p>
        </w:tc>
        <w:tc>
          <w:tcPr>
            <w:tcW w:w="1820" w:type="dxa"/>
            <w:shd w:val="clear" w:color="auto" w:fill="FFFFFF"/>
            <w:vAlign w:val="center"/>
          </w:tcPr>
          <w:p w:rsidR="00E91694" w:rsidRDefault="00AC4B1A">
            <w:pPr>
              <w:rPr>
                <w:rFonts w:ascii="Microsoft Yahei" w:eastAsia="Microsoft Yahei" w:hAnsi="Microsoft Yahei" w:cs="Microsoft Yahei"/>
                <w:sz w:val="28"/>
              </w:rPr>
            </w:pPr>
            <w:r>
              <w:t>□</w:t>
            </w:r>
            <w:r>
              <w:t>主治医师</w:t>
            </w:r>
          </w:p>
        </w:tc>
        <w:tc>
          <w:tcPr>
            <w:tcW w:w="1820" w:type="dxa"/>
            <w:shd w:val="clear" w:color="auto" w:fill="FFFFFF"/>
            <w:vAlign w:val="center"/>
          </w:tcPr>
          <w:p w:rsidR="00E91694" w:rsidRDefault="00AC4B1A">
            <w:pPr>
              <w:rPr>
                <w:rFonts w:ascii="Microsoft Yahei" w:eastAsia="Microsoft Yahei" w:hAnsi="Microsoft Yahei" w:cs="Microsoft Yahei"/>
                <w:sz w:val="28"/>
              </w:rPr>
            </w:pPr>
            <w:r>
              <w:t>□</w:t>
            </w:r>
            <w:r>
              <w:t>其他（请注明）</w:t>
            </w:r>
            <w:r>
              <w:t xml:space="preserve"> _________________*</w:t>
            </w:r>
          </w:p>
        </w:tc>
        <w:tc>
          <w:tcPr>
            <w:tcW w:w="1820" w:type="dxa"/>
            <w:shd w:val="clear" w:color="auto" w:fill="FFFFFF"/>
            <w:vAlign w:val="center"/>
          </w:tcPr>
          <w:p w:rsidR="00E91694" w:rsidRDefault="00E91694">
            <w:pPr>
              <w:rPr>
                <w:rFonts w:ascii="Microsoft Yahei" w:eastAsia="Microsoft Yahei" w:hAnsi="Microsoft Yahei" w:cs="Microsoft Yahei"/>
                <w:sz w:val="28"/>
              </w:rPr>
            </w:pPr>
          </w:p>
        </w:tc>
      </w:tr>
    </w:tbl>
    <w:p w:rsidR="00E91694" w:rsidRDefault="00E91694"/>
    <w:p w:rsidR="00E91694" w:rsidRDefault="00AC4B1A">
      <w:pPr>
        <w:spacing w:line="360" w:lineRule="auto"/>
      </w:pPr>
      <w:r>
        <w:t xml:space="preserve">11. </w:t>
      </w:r>
      <w:r>
        <w:t>检验工作年限</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12. </w:t>
      </w:r>
      <w:r>
        <w:t>进修</w:t>
      </w:r>
      <w:r>
        <w:t>/</w:t>
      </w:r>
      <w:r>
        <w:t>出国经历（时间、地点）</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13. </w:t>
      </w:r>
      <w:r>
        <w:t>专业方向</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856"/>
      </w:tblGrid>
      <w:tr w:rsidR="00E91694">
        <w:trPr>
          <w:trHeight w:val="500"/>
        </w:trPr>
        <w:tc>
          <w:tcPr>
            <w:tcW w:w="7400" w:type="dxa"/>
            <w:shd w:val="clear" w:color="auto" w:fill="FFFFFF"/>
            <w:vAlign w:val="center"/>
          </w:tcPr>
          <w:p w:rsidR="00E91694" w:rsidRDefault="00AC4B1A">
            <w:r>
              <w:t>□</w:t>
            </w:r>
            <w:r>
              <w:t>临床血液和体液学检验</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临床生物化学检验</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临床免疫学检验</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临床微生物学检验</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临床分子生物学检验</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临床医学（内外妇儿等）</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临床实验室管理</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临床输血专业</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其他（请注明）</w:t>
            </w:r>
            <w:r>
              <w:t xml:space="preserve"> _________________</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rPr>
        <w:t>二、您所在医院的信息</w:t>
      </w:r>
    </w:p>
    <w:p w:rsidR="00E91694" w:rsidRDefault="00E91694"/>
    <w:p w:rsidR="00E91694" w:rsidRDefault="00AC4B1A">
      <w:pPr>
        <w:spacing w:line="360" w:lineRule="auto"/>
      </w:pPr>
      <w:r>
        <w:t xml:space="preserve">14. </w:t>
      </w:r>
      <w:r>
        <w:t>医院名称</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15. </w:t>
      </w:r>
      <w:r>
        <w:t>医院地址</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16. </w:t>
      </w:r>
      <w:r>
        <w:t>统一社会信用代码</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17. </w:t>
      </w:r>
      <w:r>
        <w:t>医院类别</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4428"/>
        <w:gridCol w:w="4428"/>
      </w:tblGrid>
      <w:tr w:rsidR="00E91694">
        <w:trPr>
          <w:trHeight w:val="500"/>
        </w:trPr>
        <w:tc>
          <w:tcPr>
            <w:tcW w:w="3680" w:type="dxa"/>
            <w:shd w:val="clear" w:color="auto" w:fill="FFFFFF"/>
            <w:vAlign w:val="center"/>
          </w:tcPr>
          <w:p w:rsidR="00E91694" w:rsidRDefault="00AC4B1A">
            <w:r>
              <w:t>○</w:t>
            </w:r>
            <w:r>
              <w:t>综合</w:t>
            </w:r>
          </w:p>
        </w:tc>
        <w:tc>
          <w:tcPr>
            <w:tcW w:w="3680" w:type="dxa"/>
            <w:shd w:val="clear" w:color="auto" w:fill="FFFFFF"/>
            <w:vAlign w:val="center"/>
          </w:tcPr>
          <w:p w:rsidR="00E91694" w:rsidRDefault="00AC4B1A">
            <w:pPr>
              <w:rPr>
                <w:rFonts w:ascii="Microsoft Yahei" w:eastAsia="Microsoft Yahei" w:hAnsi="Microsoft Yahei" w:cs="Microsoft Yahei"/>
                <w:sz w:val="28"/>
              </w:rPr>
            </w:pPr>
            <w:r>
              <w:t>○</w:t>
            </w:r>
            <w:r>
              <w:t>专科</w:t>
            </w:r>
          </w:p>
        </w:tc>
      </w:tr>
    </w:tbl>
    <w:p w:rsidR="00E91694" w:rsidRDefault="00E91694"/>
    <w:p w:rsidR="00E91694" w:rsidRDefault="00AC4B1A">
      <w:pPr>
        <w:spacing w:line="360" w:lineRule="auto"/>
      </w:pPr>
      <w:r>
        <w:t xml:space="preserve">18. </w:t>
      </w:r>
      <w:r>
        <w:t>公立医疗结构等级</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856"/>
      </w:tblGrid>
      <w:tr w:rsidR="00E91694">
        <w:trPr>
          <w:trHeight w:val="500"/>
        </w:trPr>
        <w:tc>
          <w:tcPr>
            <w:tcW w:w="7400" w:type="dxa"/>
            <w:shd w:val="clear" w:color="auto" w:fill="FFFFFF"/>
            <w:vAlign w:val="center"/>
          </w:tcPr>
          <w:p w:rsidR="00E91694" w:rsidRDefault="00AC4B1A">
            <w:r>
              <w:t>○</w:t>
            </w:r>
            <w:r>
              <w:t>二甲</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二乙</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社区服务中心</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乡镇卫生院</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w:t>
            </w:r>
            <w:r>
              <w:t xml:space="preserve"> _________________ * </w:t>
            </w:r>
          </w:p>
        </w:tc>
      </w:tr>
    </w:tbl>
    <w:p w:rsidR="00E91694" w:rsidRDefault="00E91694"/>
    <w:p w:rsidR="00E91694" w:rsidRDefault="00AC4B1A">
      <w:pPr>
        <w:spacing w:line="360" w:lineRule="auto"/>
      </w:pPr>
      <w:r>
        <w:t xml:space="preserve">19. </w:t>
      </w:r>
      <w:r>
        <w:t>床位使用率（</w:t>
      </w:r>
      <w:r>
        <w:t>%</w:t>
      </w:r>
      <w:r>
        <w:t>）</w:t>
      </w:r>
    </w:p>
    <w:p w:rsidR="00E91694" w:rsidRDefault="00AC4B1A">
      <w:r>
        <w:rPr>
          <w:color w:val="666666"/>
        </w:rPr>
        <w:t xml:space="preserve">   [</w:t>
      </w:r>
      <w:r>
        <w:rPr>
          <w:color w:val="666666"/>
        </w:rPr>
        <w:t>输入</w:t>
      </w:r>
      <w:r>
        <w:rPr>
          <w:color w:val="666666"/>
        </w:rPr>
        <w:t>0(0%)</w:t>
      </w:r>
      <w:r>
        <w:rPr>
          <w:color w:val="666666"/>
        </w:rPr>
        <w:t>到</w:t>
      </w:r>
      <w:r>
        <w:rPr>
          <w:color w:val="666666"/>
        </w:rPr>
        <w:t>100(100%)</w:t>
      </w:r>
      <w:r>
        <w:rPr>
          <w:color w:val="666666"/>
        </w:rPr>
        <w:t>的数字</w:t>
      </w:r>
      <w:r>
        <w:rPr>
          <w:color w:val="666666"/>
        </w:rPr>
        <w:t>]</w:t>
      </w:r>
    </w:p>
    <w:p w:rsidR="00E91694" w:rsidRDefault="00AC4B1A">
      <w:r>
        <w:lastRenderedPageBreak/>
        <w:t>________________________________</w:t>
      </w:r>
    </w:p>
    <w:p w:rsidR="00E91694" w:rsidRDefault="00E91694"/>
    <w:p w:rsidR="00E91694" w:rsidRDefault="00AC4B1A">
      <w:pPr>
        <w:spacing w:line="360" w:lineRule="auto"/>
      </w:pPr>
      <w:r>
        <w:t xml:space="preserve">20. </w:t>
      </w:r>
      <w:r>
        <w:t>核定床位数（张）</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21. </w:t>
      </w:r>
      <w:r>
        <w:t>实际开放床位数（张）</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22. </w:t>
      </w:r>
      <w:r>
        <w:t>手术病人数</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23. </w:t>
      </w:r>
      <w:r>
        <w:t>门诊人次</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24. </w:t>
      </w:r>
      <w:r>
        <w:t>出院人数</w:t>
      </w:r>
      <w:r>
        <w:t xml:space="preserve"> </w:t>
      </w:r>
      <w:r>
        <w:t>[</w:t>
      </w:r>
      <w:r>
        <w:t>填空题</w:t>
      </w:r>
      <w:r>
        <w:t>]</w:t>
      </w:r>
    </w:p>
    <w:p w:rsidR="00E91694" w:rsidRDefault="00AC4B1A">
      <w:r>
        <w:t>_________________________________</w:t>
      </w:r>
    </w:p>
    <w:p w:rsidR="00E91694" w:rsidRDefault="00E91694"/>
    <w:p w:rsidR="00E91694" w:rsidRDefault="00AC4B1A">
      <w:pPr>
        <w:spacing w:line="360" w:lineRule="auto"/>
      </w:pPr>
      <w:r>
        <w:t xml:space="preserve">25. </w:t>
      </w:r>
      <w:r>
        <w:t>法人代表</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rPr>
          <w:b/>
          <w:bCs/>
        </w:rPr>
        <w:t>三、检验科基本信息</w:t>
      </w:r>
    </w:p>
    <w:p w:rsidR="00E91694" w:rsidRDefault="00E91694"/>
    <w:p w:rsidR="00E91694" w:rsidRDefault="00AC4B1A">
      <w:r>
        <w:t xml:space="preserve">26. </w:t>
      </w:r>
      <w:r>
        <w:t>科室人员</w:t>
      </w:r>
      <w:r>
        <w:t>[</w:t>
      </w:r>
      <w:r>
        <w:t>矩阵文本题</w:t>
      </w:r>
      <w:r>
        <w:t>]</w:t>
      </w:r>
    </w:p>
    <w:p w:rsidR="00E91694" w:rsidRDefault="00AC4B1A">
      <w:pPr>
        <w:pBdr>
          <w:left w:val="nil"/>
        </w:pBdr>
        <w:spacing w:before="75" w:after="75"/>
        <w:ind w:left="180"/>
      </w:pPr>
      <w:r>
        <w:rPr>
          <w:color w:val="999999"/>
        </w:rPr>
        <w:t>根据科室情况填写各亚专业人员数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36"/>
        <w:gridCol w:w="7620"/>
      </w:tblGrid>
      <w:tr w:rsidR="00E91694">
        <w:trPr>
          <w:trHeight w:val="360"/>
        </w:trPr>
        <w:tc>
          <w:tcPr>
            <w:tcW w:w="1200" w:type="dxa"/>
            <w:shd w:val="clear" w:color="auto" w:fill="D9E5ED"/>
            <w:vAlign w:val="center"/>
          </w:tcPr>
          <w:p w:rsidR="00E91694" w:rsidRDefault="00E91694">
            <w:pPr>
              <w:jc w:val="center"/>
            </w:pPr>
          </w:p>
        </w:tc>
        <w:tc>
          <w:tcPr>
            <w:tcW w:w="7400" w:type="dxa"/>
            <w:shd w:val="clear" w:color="auto" w:fill="D9E5ED"/>
            <w:vAlign w:val="center"/>
          </w:tcPr>
          <w:p w:rsidR="00E91694" w:rsidRDefault="00E91694">
            <w:pPr>
              <w:spacing w:line="360" w:lineRule="auto"/>
              <w:jc w:val="center"/>
            </w:pP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工作人员总数</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生化专业人员数</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免疫专业人员数</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临检专业</w:t>
            </w:r>
            <w:r>
              <w:rPr>
                <w:color w:val="333333"/>
              </w:rPr>
              <w:lastRenderedPageBreak/>
              <w:t>人员数</w:t>
            </w:r>
          </w:p>
        </w:tc>
        <w:tc>
          <w:tcPr>
            <w:tcW w:w="7400" w:type="dxa"/>
            <w:shd w:val="clear" w:color="auto" w:fill="EFF6FB"/>
            <w:vAlign w:val="center"/>
          </w:tcPr>
          <w:p w:rsidR="00E91694" w:rsidRDefault="00AC4B1A">
            <w:pPr>
              <w:spacing w:line="360" w:lineRule="auto"/>
              <w:jc w:val="center"/>
              <w:rPr>
                <w:color w:val="333333"/>
              </w:rPr>
            </w:pPr>
            <w:r>
              <w:rPr>
                <w:color w:val="333333"/>
              </w:rPr>
              <w:lastRenderedPageBreak/>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微生物专业人员数</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分子生物专业人员数</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流式</w:t>
            </w:r>
            <w:r>
              <w:rPr>
                <w:color w:val="333333"/>
              </w:rPr>
              <w:t>/</w:t>
            </w:r>
            <w:r>
              <w:rPr>
                <w:color w:val="333333"/>
              </w:rPr>
              <w:t>质谱检验人员数</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输血检验人员</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门急诊抽血人员数（检验科人员）</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门急诊抽血人员数（非检验科人员）</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护士人员数（如护士仅为抽血岗位则上一项抽血人员数</w:t>
            </w:r>
            <w:r>
              <w:rPr>
                <w:color w:val="333333"/>
              </w:rPr>
              <w:lastRenderedPageBreak/>
              <w:t>不填）</w:t>
            </w:r>
          </w:p>
        </w:tc>
        <w:tc>
          <w:tcPr>
            <w:tcW w:w="7400" w:type="dxa"/>
            <w:shd w:val="clear" w:color="auto" w:fill="FFFFFF"/>
            <w:vAlign w:val="center"/>
          </w:tcPr>
          <w:p w:rsidR="00E91694" w:rsidRDefault="00AC4B1A">
            <w:pPr>
              <w:spacing w:line="360" w:lineRule="auto"/>
              <w:jc w:val="center"/>
              <w:rPr>
                <w:color w:val="333333"/>
              </w:rPr>
            </w:pPr>
            <w:r>
              <w:rPr>
                <w:color w:val="333333"/>
              </w:rPr>
              <w:lastRenderedPageBreak/>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lastRenderedPageBreak/>
              <w:t>其他人员数</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科外兼职的检验科人员</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非检验专业人员从事临床检验</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bl>
    <w:p w:rsidR="00E91694" w:rsidRDefault="00E91694"/>
    <w:p w:rsidR="00E91694" w:rsidRDefault="00AC4B1A">
      <w:pPr>
        <w:spacing w:line="360" w:lineRule="auto"/>
      </w:pPr>
      <w:r>
        <w:t xml:space="preserve">27. </w:t>
      </w:r>
      <w:r>
        <w:t>检验科占全院卫技人员总数比例</w:t>
      </w:r>
      <w:r>
        <w:t>(%)</w:t>
      </w:r>
    </w:p>
    <w:p w:rsidR="00E91694" w:rsidRDefault="00AC4B1A">
      <w:r>
        <w:rPr>
          <w:color w:val="666666"/>
        </w:rPr>
        <w:t xml:space="preserve">   [</w:t>
      </w:r>
      <w:r>
        <w:rPr>
          <w:color w:val="666666"/>
        </w:rPr>
        <w:t>输入</w:t>
      </w:r>
      <w:r>
        <w:rPr>
          <w:color w:val="666666"/>
        </w:rPr>
        <w:t>0(0%)</w:t>
      </w:r>
      <w:r>
        <w:rPr>
          <w:color w:val="666666"/>
        </w:rPr>
        <w:t>到</w:t>
      </w:r>
      <w:r>
        <w:rPr>
          <w:color w:val="666666"/>
        </w:rPr>
        <w:t>100(100%)</w:t>
      </w:r>
      <w:r>
        <w:rPr>
          <w:color w:val="666666"/>
        </w:rPr>
        <w:t>的数字</w:t>
      </w:r>
      <w:r>
        <w:rPr>
          <w:color w:val="666666"/>
        </w:rPr>
        <w:t>]</w:t>
      </w:r>
    </w:p>
    <w:p w:rsidR="00E91694" w:rsidRDefault="00AC4B1A">
      <w:r>
        <w:t>________________________________</w:t>
      </w:r>
    </w:p>
    <w:p w:rsidR="00E91694" w:rsidRDefault="00E91694"/>
    <w:p w:rsidR="00E91694" w:rsidRDefault="00AC4B1A">
      <w:pPr>
        <w:spacing w:line="360" w:lineRule="auto"/>
      </w:pPr>
      <w:r>
        <w:t xml:space="preserve">28. </w:t>
      </w:r>
      <w:r>
        <w:t>专业人员学历</w:t>
      </w:r>
      <w:r>
        <w:t>/</w:t>
      </w:r>
      <w:r>
        <w:t>学位</w:t>
      </w:r>
      <w:r>
        <w:t xml:space="preserve"> (</w:t>
      </w:r>
      <w:r>
        <w:t>人数）</w:t>
      </w:r>
      <w:r>
        <w:t>[</w:t>
      </w:r>
      <w:r>
        <w:t>矩阵文本题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36"/>
        <w:gridCol w:w="7620"/>
      </w:tblGrid>
      <w:tr w:rsidR="00E91694">
        <w:trPr>
          <w:trHeight w:val="360"/>
        </w:trPr>
        <w:tc>
          <w:tcPr>
            <w:tcW w:w="1200" w:type="dxa"/>
            <w:shd w:val="clear" w:color="auto" w:fill="D9E5ED"/>
            <w:vAlign w:val="center"/>
          </w:tcPr>
          <w:p w:rsidR="00E91694" w:rsidRDefault="00E91694">
            <w:pPr>
              <w:jc w:val="center"/>
            </w:pPr>
          </w:p>
        </w:tc>
        <w:tc>
          <w:tcPr>
            <w:tcW w:w="7400" w:type="dxa"/>
            <w:shd w:val="clear" w:color="auto" w:fill="D9E5ED"/>
            <w:vAlign w:val="center"/>
          </w:tcPr>
          <w:p w:rsidR="00E91694" w:rsidRDefault="00E91694">
            <w:pPr>
              <w:spacing w:line="360" w:lineRule="auto"/>
              <w:jc w:val="center"/>
            </w:pP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博士</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硕士</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本科</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大专</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中专</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中专以下</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规培医师</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bl>
    <w:p w:rsidR="00E91694" w:rsidRDefault="00E91694"/>
    <w:p w:rsidR="00E91694" w:rsidRDefault="00AC4B1A">
      <w:pPr>
        <w:spacing w:line="360" w:lineRule="auto"/>
      </w:pPr>
      <w:r>
        <w:t xml:space="preserve">29. </w:t>
      </w:r>
      <w:r>
        <w:t>专业人员职称结构（人数）</w:t>
      </w:r>
      <w:r>
        <w:t>[</w:t>
      </w:r>
      <w:r>
        <w:t>矩阵文本题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36"/>
        <w:gridCol w:w="7620"/>
      </w:tblGrid>
      <w:tr w:rsidR="00E91694">
        <w:trPr>
          <w:trHeight w:val="360"/>
        </w:trPr>
        <w:tc>
          <w:tcPr>
            <w:tcW w:w="1200" w:type="dxa"/>
            <w:shd w:val="clear" w:color="auto" w:fill="D9E5ED"/>
            <w:vAlign w:val="center"/>
          </w:tcPr>
          <w:p w:rsidR="00E91694" w:rsidRDefault="00E91694">
            <w:pPr>
              <w:jc w:val="center"/>
            </w:pPr>
          </w:p>
        </w:tc>
        <w:tc>
          <w:tcPr>
            <w:tcW w:w="7400" w:type="dxa"/>
            <w:shd w:val="clear" w:color="auto" w:fill="D9E5ED"/>
            <w:vAlign w:val="center"/>
          </w:tcPr>
          <w:p w:rsidR="00E91694" w:rsidRDefault="00E91694">
            <w:pPr>
              <w:spacing w:line="360" w:lineRule="auto"/>
              <w:jc w:val="center"/>
            </w:pP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主任技师</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副主任技师</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主管技师</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检验师</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主任医师</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副主任医师</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主治医师</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住院医师</w:t>
            </w:r>
          </w:p>
        </w:tc>
        <w:tc>
          <w:tcPr>
            <w:tcW w:w="7400" w:type="dxa"/>
            <w:shd w:val="clear" w:color="auto" w:fill="EFF6FB"/>
            <w:vAlign w:val="center"/>
          </w:tcPr>
          <w:p w:rsidR="00E91694" w:rsidRDefault="00AC4B1A">
            <w:pPr>
              <w:spacing w:line="360" w:lineRule="auto"/>
              <w:jc w:val="center"/>
              <w:rPr>
                <w:color w:val="333333"/>
              </w:rPr>
            </w:pPr>
            <w:r>
              <w:rPr>
                <w:color w:val="333333"/>
              </w:rPr>
              <w:t>________________________</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其他（请注明）</w:t>
            </w:r>
          </w:p>
        </w:tc>
        <w:tc>
          <w:tcPr>
            <w:tcW w:w="7400" w:type="dxa"/>
            <w:shd w:val="clear" w:color="auto" w:fill="FFFFFF"/>
            <w:vAlign w:val="center"/>
          </w:tcPr>
          <w:p w:rsidR="00E91694" w:rsidRDefault="00AC4B1A">
            <w:pPr>
              <w:spacing w:line="360" w:lineRule="auto"/>
              <w:jc w:val="center"/>
              <w:rPr>
                <w:color w:val="333333"/>
              </w:rPr>
            </w:pPr>
            <w:r>
              <w:rPr>
                <w:color w:val="333333"/>
              </w:rPr>
              <w:t>________________________</w:t>
            </w:r>
          </w:p>
        </w:tc>
      </w:tr>
    </w:tbl>
    <w:p w:rsidR="00E91694" w:rsidRDefault="00E91694"/>
    <w:p w:rsidR="00E91694" w:rsidRDefault="00AC4B1A">
      <w:pPr>
        <w:spacing w:line="360" w:lineRule="auto"/>
      </w:pPr>
      <w:r>
        <w:t xml:space="preserve">30. </w:t>
      </w:r>
      <w:r>
        <w:t>至</w:t>
      </w:r>
      <w:r>
        <w:t>2018</w:t>
      </w:r>
      <w:r>
        <w:t>年检验科开展检验项目总数</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31. 2018</w:t>
      </w:r>
      <w:r>
        <w:t>年检验科检验项次总数（项次）</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32. </w:t>
      </w:r>
      <w:r>
        <w:t>检验科</w:t>
      </w:r>
      <w:r>
        <w:t>2018</w:t>
      </w:r>
      <w:r>
        <w:t>年业务总收入（万元）</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33. </w:t>
      </w:r>
      <w:r>
        <w:t>检验科</w:t>
      </w:r>
      <w:r>
        <w:t>2018</w:t>
      </w:r>
      <w:r>
        <w:t>年业务总收入占全院业务总收入比例为（</w:t>
      </w:r>
      <w:r>
        <w:t>%</w:t>
      </w:r>
      <w:r>
        <w:t>）</w:t>
      </w:r>
    </w:p>
    <w:p w:rsidR="00E91694" w:rsidRDefault="00AC4B1A">
      <w:r>
        <w:rPr>
          <w:color w:val="666666"/>
        </w:rPr>
        <w:t xml:space="preserve">   [</w:t>
      </w:r>
      <w:r>
        <w:rPr>
          <w:color w:val="666666"/>
        </w:rPr>
        <w:t>输入</w:t>
      </w:r>
      <w:r>
        <w:rPr>
          <w:color w:val="666666"/>
        </w:rPr>
        <w:t>0(0%)</w:t>
      </w:r>
      <w:r>
        <w:rPr>
          <w:color w:val="666666"/>
        </w:rPr>
        <w:t>到</w:t>
      </w:r>
      <w:r>
        <w:rPr>
          <w:color w:val="666666"/>
        </w:rPr>
        <w:t>100(100%)</w:t>
      </w:r>
      <w:r>
        <w:rPr>
          <w:color w:val="666666"/>
        </w:rPr>
        <w:t>的数字</w:t>
      </w:r>
      <w:r>
        <w:rPr>
          <w:color w:val="666666"/>
        </w:rPr>
        <w:t>]</w:t>
      </w:r>
    </w:p>
    <w:p w:rsidR="00E91694" w:rsidRDefault="00AC4B1A">
      <w:r>
        <w:t>________________________________</w:t>
      </w:r>
    </w:p>
    <w:p w:rsidR="00E91694" w:rsidRDefault="00E91694"/>
    <w:p w:rsidR="00E91694" w:rsidRDefault="00AC4B1A">
      <w:pPr>
        <w:spacing w:line="360" w:lineRule="auto"/>
      </w:pPr>
      <w:r>
        <w:t xml:space="preserve">34. </w:t>
      </w:r>
      <w:r>
        <w:t>开展室内质控的检测项目总数</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35. </w:t>
      </w:r>
      <w:r>
        <w:t>参加室间质评项目总数</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36. </w:t>
      </w:r>
      <w:r>
        <w:t>参加实验室间比对项目总数</w:t>
      </w:r>
      <w:r>
        <w:t xml:space="preserve"> [</w:t>
      </w:r>
      <w:r>
        <w:t>填空题</w:t>
      </w:r>
      <w:r>
        <w:t>]</w:t>
      </w:r>
    </w:p>
    <w:p w:rsidR="00E91694" w:rsidRDefault="00AC4B1A">
      <w:r>
        <w:t>_________________________________</w:t>
      </w:r>
    </w:p>
    <w:p w:rsidR="00E91694" w:rsidRDefault="00E91694"/>
    <w:p w:rsidR="00E91694" w:rsidRDefault="00AC4B1A">
      <w:pPr>
        <w:spacing w:line="360" w:lineRule="auto"/>
      </w:pPr>
      <w:r>
        <w:t xml:space="preserve">37. </w:t>
      </w:r>
      <w:r>
        <w:t>工作区域面积共（</w:t>
      </w:r>
      <w:r>
        <w:t>___</w:t>
      </w:r>
      <w:r>
        <w:t>）㎡</w:t>
      </w:r>
      <w:r>
        <w:t xml:space="preserve">    </w:t>
      </w:r>
      <w:r>
        <w:t>[</w:t>
      </w:r>
      <w:r>
        <w:t>填空题</w:t>
      </w:r>
      <w:r>
        <w:t>]</w:t>
      </w:r>
    </w:p>
    <w:p w:rsidR="00E91694" w:rsidRDefault="00E91694"/>
    <w:p w:rsidR="00E91694" w:rsidRDefault="00AC4B1A">
      <w:pPr>
        <w:spacing w:line="360" w:lineRule="auto"/>
      </w:pPr>
      <w:r>
        <w:t xml:space="preserve">38. </w:t>
      </w:r>
      <w:r>
        <w:t>实验室分析检测类设备总台数</w:t>
      </w:r>
      <w:r>
        <w:t>___</w:t>
      </w:r>
      <w:r>
        <w:t>台。</w:t>
      </w:r>
      <w:r>
        <w:br/>
      </w:r>
      <w:r>
        <w:t>显微镜总数</w:t>
      </w:r>
      <w:r>
        <w:t>___</w:t>
      </w:r>
      <w:r>
        <w:t>台，其中普通显微镜</w:t>
      </w:r>
      <w:r>
        <w:t>___</w:t>
      </w:r>
      <w:r>
        <w:t>台，相差显微镜</w:t>
      </w:r>
      <w:r>
        <w:t>___</w:t>
      </w:r>
      <w:r>
        <w:t>台，</w:t>
      </w:r>
      <w:r>
        <w:br/>
      </w:r>
      <w:r>
        <w:t>荧光显微镜（请填写品牌，型号，数量）</w:t>
      </w:r>
      <w:r>
        <w:t>_________________</w:t>
      </w:r>
      <w:r>
        <w:t>。</w:t>
      </w:r>
      <w:r>
        <w:br/>
      </w:r>
      <w:r>
        <w:t>离心机总数</w:t>
      </w:r>
      <w:r>
        <w:t>___</w:t>
      </w:r>
      <w:r>
        <w:t>台，其中水平式离心机</w:t>
      </w:r>
      <w:r>
        <w:t>___</w:t>
      </w:r>
      <w:r>
        <w:t>台，普通离心机</w:t>
      </w:r>
      <w:r>
        <w:t>___</w:t>
      </w:r>
      <w:r>
        <w:t>台，</w:t>
      </w:r>
      <w:r>
        <w:br/>
      </w:r>
      <w:r>
        <w:t>低温高速离心机（请填写品牌，型号，数量）</w:t>
      </w:r>
      <w:r>
        <w:t>__________________</w:t>
      </w:r>
      <w:r>
        <w:t>。</w:t>
      </w:r>
      <w:r>
        <w:br/>
      </w:r>
      <w:r>
        <w:t>生物安全柜总数</w:t>
      </w:r>
      <w:r>
        <w:t>___</w:t>
      </w:r>
      <w:r>
        <w:t>台，其中半排</w:t>
      </w:r>
      <w:r>
        <w:t>___</w:t>
      </w:r>
      <w:r>
        <w:t>台，全排</w:t>
      </w:r>
      <w:r>
        <w:t>___</w:t>
      </w:r>
      <w:r>
        <w:t>台。</w:t>
      </w:r>
      <w:r>
        <w:br/>
      </w:r>
      <w:r>
        <w:t>医用冰箱总数</w:t>
      </w:r>
      <w:r>
        <w:t>___</w:t>
      </w:r>
      <w:r>
        <w:t>台，其中普通冰箱</w:t>
      </w:r>
      <w:r>
        <w:t>___</w:t>
      </w:r>
      <w:r>
        <w:t>台，</w:t>
      </w:r>
      <w:r>
        <w:t>-20°</w:t>
      </w:r>
      <w:r>
        <w:t>冰箱</w:t>
      </w:r>
      <w:r>
        <w:t>___</w:t>
      </w:r>
      <w:r>
        <w:t>台，深低温冰箱</w:t>
      </w:r>
      <w:r>
        <w:t>___</w:t>
      </w:r>
      <w:r>
        <w:t>台。</w:t>
      </w:r>
      <w:r>
        <w:t xml:space="preserve"> [</w:t>
      </w:r>
      <w:r>
        <w:t>填空题</w:t>
      </w:r>
      <w:r>
        <w:t>]</w:t>
      </w:r>
    </w:p>
    <w:p w:rsidR="00E91694" w:rsidRDefault="00E91694"/>
    <w:p w:rsidR="00E91694" w:rsidRDefault="00AC4B1A">
      <w:r>
        <w:t>39</w:t>
      </w:r>
      <w:r>
        <w:t xml:space="preserve">. </w:t>
      </w:r>
      <w:r>
        <w:t>是否有在检验科以外开展的检验项目</w:t>
      </w:r>
      <w:r>
        <w:t xml:space="preserve"> [</w:t>
      </w:r>
      <w:r>
        <w:t>单选题</w:t>
      </w:r>
      <w:r>
        <w:t>]</w:t>
      </w:r>
    </w:p>
    <w:p w:rsidR="00E91694" w:rsidRDefault="00AC4B1A">
      <w:pPr>
        <w:pBdr>
          <w:left w:val="nil"/>
        </w:pBdr>
        <w:spacing w:before="75" w:after="75"/>
        <w:ind w:left="180"/>
      </w:pPr>
      <w:r>
        <w:rPr>
          <w:color w:val="999999"/>
        </w:rPr>
        <w:t>若选是，请填写项目名称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40. </w:t>
      </w:r>
      <w:r>
        <w:t>是否有外送检验项目</w:t>
      </w:r>
      <w:r>
        <w:t xml:space="preserve"> [</w:t>
      </w:r>
      <w:r>
        <w:t>单选题</w:t>
      </w:r>
      <w:r>
        <w:t>]</w:t>
      </w:r>
    </w:p>
    <w:p w:rsidR="00E91694" w:rsidRDefault="00AC4B1A">
      <w:pPr>
        <w:pBdr>
          <w:left w:val="nil"/>
        </w:pBdr>
        <w:spacing w:before="75" w:after="75"/>
        <w:ind w:left="180"/>
      </w:pPr>
      <w:r>
        <w:rPr>
          <w:color w:val="999999"/>
        </w:rPr>
        <w:t>若选是，请填写项目名称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lastRenderedPageBreak/>
        <w:t>四、检验科亚专业设置及详细情况</w:t>
      </w:r>
      <w:r>
        <w:br/>
      </w:r>
      <w:r>
        <w:t>临检专业</w:t>
      </w:r>
    </w:p>
    <w:p w:rsidR="00E91694" w:rsidRDefault="00E91694"/>
    <w:p w:rsidR="00E91694" w:rsidRDefault="00AC4B1A">
      <w:pPr>
        <w:spacing w:line="360" w:lineRule="auto"/>
      </w:pPr>
      <w:r>
        <w:t xml:space="preserve">41. </w:t>
      </w:r>
      <w:r>
        <w:t>是否设置血液、体液专业</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42. </w:t>
      </w:r>
      <w:r>
        <w:t>如设置血液检验请填写</w:t>
      </w:r>
      <w:r>
        <w:br/>
      </w:r>
      <w:r>
        <w:t>项目数</w:t>
      </w:r>
      <w:r>
        <w:t xml:space="preserve">___ </w:t>
      </w:r>
      <w:r>
        <w:t>项；月均标本总数</w:t>
      </w:r>
      <w:r>
        <w:t xml:space="preserve"> ___</w:t>
      </w:r>
      <w:r>
        <w:t>个；总项次</w:t>
      </w:r>
      <w:r>
        <w:t xml:space="preserve"> ___</w:t>
      </w:r>
      <w:r>
        <w:t>项次</w:t>
      </w:r>
      <w:r>
        <w:t xml:space="preserve"> [</w:t>
      </w:r>
      <w:r>
        <w:t>填空题</w:t>
      </w:r>
      <w:r>
        <w:t>]</w:t>
      </w:r>
    </w:p>
    <w:p w:rsidR="00E91694" w:rsidRDefault="00E91694"/>
    <w:p w:rsidR="00E91694" w:rsidRDefault="00AC4B1A">
      <w:r>
        <w:t xml:space="preserve">43. </w:t>
      </w:r>
      <w:r>
        <w:t>是否开展血细胞涂片复检</w:t>
      </w:r>
      <w:r>
        <w:t xml:space="preserve"> </w:t>
      </w:r>
      <w:r>
        <w:t>[</w:t>
      </w:r>
      <w:r>
        <w:t>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44. </w:t>
      </w:r>
      <w:r>
        <w:t>血细胞涂片复检率（</w:t>
      </w:r>
      <w:r>
        <w:t>%</w:t>
      </w:r>
      <w:r>
        <w:t>）</w:t>
      </w:r>
    </w:p>
    <w:p w:rsidR="00E91694" w:rsidRDefault="00AC4B1A">
      <w:r>
        <w:rPr>
          <w:color w:val="666666"/>
        </w:rPr>
        <w:t xml:space="preserve">   [</w:t>
      </w:r>
      <w:r>
        <w:rPr>
          <w:color w:val="666666"/>
        </w:rPr>
        <w:t>输入</w:t>
      </w:r>
      <w:r>
        <w:rPr>
          <w:color w:val="666666"/>
        </w:rPr>
        <w:t>0(0%)</w:t>
      </w:r>
      <w:r>
        <w:rPr>
          <w:color w:val="666666"/>
        </w:rPr>
        <w:t>到</w:t>
      </w:r>
      <w:r>
        <w:rPr>
          <w:color w:val="666666"/>
        </w:rPr>
        <w:t>100(100%)</w:t>
      </w:r>
      <w:r>
        <w:rPr>
          <w:color w:val="666666"/>
        </w:rPr>
        <w:t>的数字</w:t>
      </w:r>
      <w:r>
        <w:rPr>
          <w:color w:val="666666"/>
        </w:rPr>
        <w:t>]</w:t>
      </w:r>
    </w:p>
    <w:p w:rsidR="00E91694" w:rsidRDefault="00AC4B1A">
      <w:r>
        <w:t>________________________________</w:t>
      </w:r>
    </w:p>
    <w:p w:rsidR="00E91694" w:rsidRDefault="00E91694"/>
    <w:p w:rsidR="00E91694" w:rsidRDefault="00AC4B1A">
      <w:r>
        <w:t xml:space="preserve">45. </w:t>
      </w:r>
      <w:r>
        <w:t>如开展体液检验请填写</w:t>
      </w:r>
      <w:r>
        <w:br/>
      </w:r>
      <w:r>
        <w:t>胸腹水检验标本总数</w:t>
      </w:r>
      <w:r>
        <w:t>___</w:t>
      </w:r>
      <w:r>
        <w:t>脑脊液检验标本总数</w:t>
      </w:r>
      <w:r>
        <w:t>___</w:t>
      </w:r>
      <w:r>
        <w:br/>
      </w:r>
      <w:r>
        <w:t>肺泡灌洗液检验标本总数</w:t>
      </w:r>
      <w:r>
        <w:t>___</w:t>
      </w:r>
      <w:r>
        <w:t>生殖道分泌物检验标本总数</w:t>
      </w:r>
      <w:r>
        <w:t>___</w:t>
      </w:r>
      <w:r>
        <w:br/>
      </w:r>
      <w:r>
        <w:t>精液检验标本总数</w:t>
      </w:r>
      <w:r>
        <w:t>___ [</w:t>
      </w:r>
      <w:r>
        <w:t>填空题</w:t>
      </w:r>
      <w:r>
        <w:t>]</w:t>
      </w:r>
    </w:p>
    <w:p w:rsidR="00E91694" w:rsidRDefault="00AC4B1A">
      <w:pPr>
        <w:pBdr>
          <w:left w:val="nil"/>
        </w:pBdr>
        <w:spacing w:before="75" w:after="75"/>
        <w:ind w:left="180"/>
      </w:pPr>
      <w:r>
        <w:rPr>
          <w:color w:val="999999"/>
        </w:rPr>
        <w:t>请填写月均标本数</w:t>
      </w:r>
    </w:p>
    <w:p w:rsidR="00E91694" w:rsidRDefault="00E91694"/>
    <w:p w:rsidR="00E91694" w:rsidRDefault="00AC4B1A">
      <w:pPr>
        <w:spacing w:line="360" w:lineRule="auto"/>
      </w:pPr>
      <w:r>
        <w:t xml:space="preserve">46. </w:t>
      </w:r>
      <w:r>
        <w:t>如开展粪便检验请填写</w:t>
      </w:r>
      <w:r>
        <w:br/>
      </w:r>
      <w:r>
        <w:t>粪便常规月均标本数</w:t>
      </w:r>
      <w:r>
        <w:t>___</w:t>
      </w:r>
      <w:r>
        <w:t>粪便隐血月均标本数</w:t>
      </w:r>
      <w:r>
        <w:t>___</w:t>
      </w:r>
      <w:r>
        <w:br/>
      </w:r>
      <w:r>
        <w:t>粪便寄生虫检测月均标本数</w:t>
      </w:r>
      <w:r>
        <w:t>___ [</w:t>
      </w:r>
      <w:r>
        <w:t>填空题</w:t>
      </w:r>
      <w:r>
        <w:t>]</w:t>
      </w:r>
    </w:p>
    <w:p w:rsidR="00E91694" w:rsidRDefault="00E91694"/>
    <w:p w:rsidR="00E91694" w:rsidRDefault="00AC4B1A">
      <w:pPr>
        <w:spacing w:line="360" w:lineRule="auto"/>
      </w:pPr>
      <w:r>
        <w:lastRenderedPageBreak/>
        <w:t xml:space="preserve">47. </w:t>
      </w:r>
      <w:r>
        <w:t>如开展尿液检验请填写</w:t>
      </w:r>
      <w:r>
        <w:br/>
      </w:r>
      <w:r>
        <w:t>尿干化学月均标本数</w:t>
      </w:r>
      <w:r>
        <w:t>___</w:t>
      </w:r>
      <w:r>
        <w:t>尿有形成份月均标本数</w:t>
      </w:r>
      <w:r>
        <w:t>___</w:t>
      </w:r>
      <w:r>
        <w:br/>
      </w:r>
      <w:r>
        <w:t>异形红细胞月均标本数</w:t>
      </w:r>
      <w:r>
        <w:t>___ [</w:t>
      </w:r>
      <w:r>
        <w:t>填空题</w:t>
      </w:r>
      <w:r>
        <w:t>]</w:t>
      </w:r>
    </w:p>
    <w:p w:rsidR="00E91694" w:rsidRDefault="00E91694"/>
    <w:p w:rsidR="00E91694" w:rsidRDefault="00AC4B1A">
      <w:pPr>
        <w:spacing w:line="360" w:lineRule="auto"/>
      </w:pPr>
      <w:r>
        <w:t xml:space="preserve">48. </w:t>
      </w:r>
      <w:r>
        <w:t>是否开展尿有形成份显微镜复检</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49. </w:t>
      </w:r>
      <w:r>
        <w:t>尿有形成份显微镜复检率（</w:t>
      </w:r>
      <w:r>
        <w:t>%)</w:t>
      </w:r>
    </w:p>
    <w:p w:rsidR="00E91694" w:rsidRDefault="00AC4B1A">
      <w:r>
        <w:rPr>
          <w:color w:val="666666"/>
        </w:rPr>
        <w:t xml:space="preserve">   [</w:t>
      </w:r>
      <w:r>
        <w:rPr>
          <w:color w:val="666666"/>
        </w:rPr>
        <w:t>输入</w:t>
      </w:r>
      <w:r>
        <w:rPr>
          <w:color w:val="666666"/>
        </w:rPr>
        <w:t>0(0%)</w:t>
      </w:r>
      <w:r>
        <w:rPr>
          <w:color w:val="666666"/>
        </w:rPr>
        <w:t>到</w:t>
      </w:r>
      <w:r>
        <w:rPr>
          <w:color w:val="666666"/>
        </w:rPr>
        <w:t>100(100%)</w:t>
      </w:r>
      <w:r>
        <w:rPr>
          <w:color w:val="666666"/>
        </w:rPr>
        <w:t>的数字</w:t>
      </w:r>
      <w:r>
        <w:rPr>
          <w:color w:val="666666"/>
        </w:rPr>
        <w:t>]</w:t>
      </w:r>
    </w:p>
    <w:p w:rsidR="00E91694" w:rsidRDefault="00AC4B1A">
      <w:r>
        <w:t>________________________________</w:t>
      </w:r>
    </w:p>
    <w:p w:rsidR="00E91694" w:rsidRDefault="00E91694"/>
    <w:p w:rsidR="00E91694" w:rsidRDefault="00AC4B1A">
      <w:pPr>
        <w:spacing w:line="360" w:lineRule="auto"/>
      </w:pPr>
      <w:r>
        <w:t xml:space="preserve">50. </w:t>
      </w:r>
      <w:r>
        <w:t>尿沉渣占尿液分析比例（</w:t>
      </w:r>
      <w:r>
        <w:t>%</w:t>
      </w:r>
      <w:r>
        <w:t>）</w:t>
      </w:r>
    </w:p>
    <w:p w:rsidR="00E91694" w:rsidRDefault="00AC4B1A">
      <w:r>
        <w:rPr>
          <w:color w:val="666666"/>
        </w:rPr>
        <w:t xml:space="preserve">   [</w:t>
      </w:r>
      <w:r>
        <w:rPr>
          <w:color w:val="666666"/>
        </w:rPr>
        <w:t>输入</w:t>
      </w:r>
      <w:r>
        <w:rPr>
          <w:color w:val="666666"/>
        </w:rPr>
        <w:t>0(0%)</w:t>
      </w:r>
      <w:r>
        <w:rPr>
          <w:color w:val="666666"/>
        </w:rPr>
        <w:t>到</w:t>
      </w:r>
      <w:r>
        <w:rPr>
          <w:color w:val="666666"/>
        </w:rPr>
        <w:t>100(100%)</w:t>
      </w:r>
      <w:r>
        <w:rPr>
          <w:color w:val="666666"/>
        </w:rPr>
        <w:t>的数字</w:t>
      </w:r>
      <w:r>
        <w:rPr>
          <w:color w:val="666666"/>
        </w:rPr>
        <w:t>]</w:t>
      </w:r>
    </w:p>
    <w:p w:rsidR="00E91694" w:rsidRDefault="00AC4B1A">
      <w:r>
        <w:t>________________________________</w:t>
      </w:r>
    </w:p>
    <w:p w:rsidR="00E91694" w:rsidRDefault="00E91694"/>
    <w:p w:rsidR="00E91694" w:rsidRDefault="00AC4B1A">
      <w:pPr>
        <w:spacing w:line="360" w:lineRule="auto"/>
      </w:pPr>
      <w:r>
        <w:t xml:space="preserve">51. </w:t>
      </w:r>
      <w:r>
        <w:t>如开展凝血功能检查请填写</w:t>
      </w:r>
      <w:r>
        <w:br/>
      </w:r>
      <w:r>
        <w:t>凝血功能检测项目数</w:t>
      </w:r>
      <w:r>
        <w:t>___</w:t>
      </w:r>
      <w:r>
        <w:t>凝血功能检测月均测试数</w:t>
      </w:r>
      <w:r>
        <w:t>___</w:t>
      </w:r>
      <w:r>
        <w:br/>
      </w:r>
      <w:r>
        <w:t>凝血因子月均测试数</w:t>
      </w:r>
      <w:r>
        <w:t>___FDP</w:t>
      </w:r>
      <w:r>
        <w:t>，</w:t>
      </w:r>
      <w:r>
        <w:t>D</w:t>
      </w:r>
      <w:r>
        <w:t>二聚体月均测试数</w:t>
      </w:r>
      <w:r>
        <w:t>___ [</w:t>
      </w:r>
      <w:r>
        <w:t>填空题</w:t>
      </w:r>
      <w:r>
        <w:t>]</w:t>
      </w:r>
    </w:p>
    <w:p w:rsidR="00E91694" w:rsidRDefault="00E91694"/>
    <w:p w:rsidR="00E91694" w:rsidRDefault="00AC4B1A">
      <w:pPr>
        <w:spacing w:line="360" w:lineRule="auto"/>
      </w:pPr>
      <w:r>
        <w:t xml:space="preserve">52. </w:t>
      </w:r>
      <w:r>
        <w:t>如开展骨髓细胞学检验请填写</w:t>
      </w:r>
      <w:r>
        <w:br/>
      </w:r>
      <w:r>
        <w:t>骨髓细胞形态学月均样本数</w:t>
      </w:r>
      <w:r>
        <w:t>___</w:t>
      </w:r>
      <w:r>
        <w:t>骨髓细胞化学染色月均测试数</w:t>
      </w:r>
      <w:r>
        <w:t>___ [</w:t>
      </w:r>
      <w:r>
        <w:t>填空题</w:t>
      </w:r>
      <w:r>
        <w:t>]</w:t>
      </w:r>
    </w:p>
    <w:p w:rsidR="00E91694" w:rsidRDefault="00E91694"/>
    <w:p w:rsidR="00E91694" w:rsidRDefault="00AC4B1A">
      <w:r>
        <w:t xml:space="preserve">53. </w:t>
      </w:r>
      <w:r>
        <w:t>临检项目是否开展</w:t>
      </w:r>
      <w:r>
        <w:t>[</w:t>
      </w:r>
      <w:r>
        <w:t>矩阵多选题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血沉检验</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血流变检验</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血栓弹力图检测</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血小板功能</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异常红细胞形态检测</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溶血相关检测</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54. </w:t>
      </w:r>
      <w:r>
        <w:t>临检专业开展的其他项目</w:t>
      </w:r>
      <w:r>
        <w:br/>
      </w:r>
      <w:r>
        <w:t>名称</w:t>
      </w:r>
      <w:r>
        <w:t xml:space="preserve">_____________________ </w:t>
      </w:r>
      <w:r>
        <w:t>月均测试数</w:t>
      </w:r>
      <w:r>
        <w:t>___ </w:t>
      </w:r>
      <w:r>
        <w:br/>
      </w:r>
      <w:r>
        <w:t>名称</w:t>
      </w:r>
      <w:r>
        <w:t xml:space="preserve">_____________________ </w:t>
      </w:r>
      <w:r>
        <w:t>月均测试数</w:t>
      </w:r>
      <w:r>
        <w:t xml:space="preserve"> ___ </w:t>
      </w:r>
      <w:r>
        <w:br/>
      </w:r>
      <w:r>
        <w:t>名称</w:t>
      </w:r>
      <w:r>
        <w:t xml:space="preserve"> _____________________ </w:t>
      </w:r>
      <w:r>
        <w:t>月均测试数</w:t>
      </w:r>
      <w:r>
        <w:t>___  [</w:t>
      </w:r>
      <w:r>
        <w:t>填空题</w:t>
      </w:r>
      <w:r>
        <w:t>]</w:t>
      </w:r>
    </w:p>
    <w:p w:rsidR="00E91694" w:rsidRDefault="00E91694"/>
    <w:p w:rsidR="00E91694" w:rsidRDefault="00AC4B1A">
      <w:pPr>
        <w:spacing w:line="360" w:lineRule="auto"/>
      </w:pPr>
      <w:r>
        <w:t xml:space="preserve">55. </w:t>
      </w:r>
      <w:r>
        <w:t>是否有全自动五分类血液细胞分析仪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56. </w:t>
      </w:r>
      <w:r>
        <w:t>全自动五分类血液细胞分析仪</w:t>
      </w:r>
      <w:r>
        <w:br/>
      </w:r>
      <w:r>
        <w:t>厂家</w:t>
      </w:r>
      <w:r>
        <w:t>________________________</w:t>
      </w:r>
      <w:r>
        <w:t>型号</w:t>
      </w:r>
      <w:r>
        <w:t xml:space="preserve">_______________ </w:t>
      </w:r>
      <w:r>
        <w:t>台数</w:t>
      </w:r>
      <w:r>
        <w:t>_____</w:t>
      </w:r>
      <w:r>
        <w:br/>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57. </w:t>
      </w:r>
      <w:r>
        <w:t>是否有全自动血液分析流水线</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否</w:t>
            </w:r>
          </w:p>
        </w:tc>
      </w:tr>
    </w:tbl>
    <w:p w:rsidR="00E91694" w:rsidRDefault="00E91694"/>
    <w:p w:rsidR="00E91694" w:rsidRDefault="00AC4B1A">
      <w:pPr>
        <w:spacing w:line="360" w:lineRule="auto"/>
      </w:pPr>
      <w:r>
        <w:t xml:space="preserve">58. </w:t>
      </w:r>
      <w:r>
        <w:t>全自动血液分析流水线</w:t>
      </w:r>
      <w:r>
        <w:br/>
      </w:r>
      <w:r>
        <w:t>厂家</w:t>
      </w:r>
      <w:r>
        <w:t>________________________</w:t>
      </w:r>
      <w:r>
        <w:t>型号</w:t>
      </w:r>
      <w:r>
        <w:t xml:space="preserve">_______________ </w:t>
      </w:r>
      <w:r>
        <w:t>台数</w:t>
      </w:r>
      <w:r>
        <w:t>_____</w:t>
      </w:r>
      <w:r>
        <w:br/>
      </w:r>
      <w:r>
        <w:br/>
      </w:r>
      <w:r>
        <w:t>厂家</w:t>
      </w:r>
      <w:r>
        <w:t>________________________</w:t>
      </w:r>
      <w:r>
        <w:t>型号</w:t>
      </w:r>
      <w:r>
        <w:t>_______________</w:t>
      </w:r>
      <w:r>
        <w:t xml:space="preserve"> </w:t>
      </w:r>
      <w:r>
        <w:t>台数</w:t>
      </w:r>
      <w:r>
        <w:t>_____ [</w:t>
      </w:r>
      <w:r>
        <w:t>填空题</w:t>
      </w:r>
      <w:r>
        <w:t>]</w:t>
      </w:r>
    </w:p>
    <w:p w:rsidR="00E91694" w:rsidRDefault="00E91694"/>
    <w:p w:rsidR="00E91694" w:rsidRDefault="00AC4B1A">
      <w:pPr>
        <w:spacing w:line="360" w:lineRule="auto"/>
      </w:pPr>
      <w:r>
        <w:t xml:space="preserve">59. </w:t>
      </w:r>
      <w:r>
        <w:t>是否有自动阅片机</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60. </w:t>
      </w:r>
      <w:r>
        <w:t>自动阅片机</w:t>
      </w:r>
      <w:r>
        <w:br/>
      </w:r>
      <w:r>
        <w:t>厂家</w:t>
      </w:r>
      <w:r>
        <w:t>________________________</w:t>
      </w:r>
      <w:r>
        <w:t>型号</w:t>
      </w:r>
      <w:r>
        <w:t xml:space="preserve">_______________ </w:t>
      </w:r>
      <w:r>
        <w:t>台数</w:t>
      </w:r>
      <w:r>
        <w:t>_____</w:t>
      </w:r>
      <w:r>
        <w:br/>
      </w:r>
      <w:r>
        <w:br/>
      </w:r>
      <w:r>
        <w:t>厂家</w:t>
      </w:r>
      <w:r>
        <w:t>________________________</w:t>
      </w:r>
      <w:r>
        <w:t>型号</w:t>
      </w:r>
      <w:r>
        <w:t xml:space="preserve">_______________ </w:t>
      </w:r>
      <w:r>
        <w:t>台数</w:t>
      </w:r>
      <w:r>
        <w:t>_____ [</w:t>
      </w:r>
      <w:r>
        <w:t>填空题</w:t>
      </w:r>
      <w:r>
        <w:t>]</w:t>
      </w:r>
    </w:p>
    <w:p w:rsidR="00E91694" w:rsidRDefault="00E91694"/>
    <w:p w:rsidR="00E91694" w:rsidRDefault="00AC4B1A">
      <w:r>
        <w:t xml:space="preserve">61. </w:t>
      </w:r>
      <w:r>
        <w:t>是否有三分群血液细胞分析仪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62. </w:t>
      </w:r>
      <w:r>
        <w:t>是否有尿液分析仪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63. </w:t>
      </w:r>
      <w:r>
        <w:t>是否有尿有形成份分析仪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否</w:t>
            </w:r>
          </w:p>
        </w:tc>
      </w:tr>
    </w:tbl>
    <w:p w:rsidR="00E91694" w:rsidRDefault="00E91694"/>
    <w:p w:rsidR="00E91694" w:rsidRDefault="00AC4B1A">
      <w:pPr>
        <w:spacing w:line="360" w:lineRule="auto"/>
      </w:pPr>
      <w:r>
        <w:t xml:space="preserve">64. </w:t>
      </w:r>
      <w:r>
        <w:t>尿有形成份分析仪</w:t>
      </w:r>
      <w:r>
        <w:br/>
      </w:r>
      <w:r>
        <w:t>厂家</w:t>
      </w:r>
      <w:r>
        <w:t>________________________</w:t>
      </w:r>
      <w:r>
        <w:t>型号</w:t>
      </w:r>
      <w:r>
        <w:t xml:space="preserve">_______________ </w:t>
      </w:r>
      <w:r>
        <w:t>台数</w:t>
      </w:r>
      <w:r>
        <w:t>_____</w:t>
      </w:r>
      <w:r>
        <w:br/>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65. </w:t>
      </w:r>
      <w:r>
        <w:t>是否有凝血分析仪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66. </w:t>
      </w:r>
      <w:r>
        <w:t>凝血分析仪</w:t>
      </w:r>
      <w:r>
        <w:br/>
      </w:r>
      <w:r>
        <w:t>厂家</w:t>
      </w:r>
      <w:r>
        <w:t>________________________</w:t>
      </w:r>
      <w:r>
        <w:t>型号</w:t>
      </w:r>
      <w:r>
        <w:t xml:space="preserve">_______________ </w:t>
      </w:r>
      <w:r>
        <w:t>台数</w:t>
      </w:r>
      <w:r>
        <w:t>_____</w:t>
      </w:r>
      <w:r>
        <w:br/>
      </w:r>
      <w:r>
        <w:br/>
      </w:r>
      <w:r>
        <w:t>厂家</w:t>
      </w:r>
      <w:r>
        <w:t>________________________</w:t>
      </w:r>
      <w:r>
        <w:t>型号</w:t>
      </w:r>
      <w:r>
        <w:t xml:space="preserve">_______________ </w:t>
      </w:r>
      <w:r>
        <w:t>台数</w:t>
      </w:r>
      <w:r>
        <w:t>_____ [</w:t>
      </w:r>
      <w:r>
        <w:t>填空题</w:t>
      </w:r>
      <w:r>
        <w:t>]</w:t>
      </w:r>
    </w:p>
    <w:p w:rsidR="00E91694" w:rsidRDefault="00E91694"/>
    <w:p w:rsidR="00E91694" w:rsidRDefault="00AC4B1A">
      <w:r>
        <w:t xml:space="preserve">67. </w:t>
      </w:r>
      <w:r>
        <w:t>是否有血流变分析仪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68. </w:t>
      </w:r>
      <w:r>
        <w:t>是否有血沉仪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69. </w:t>
      </w:r>
      <w:r>
        <w:t>开展临床血液学室内质控项目数为</w:t>
      </w:r>
      <w:r>
        <w:t xml:space="preserve"> ___ </w:t>
      </w:r>
      <w:r>
        <w:t>项</w:t>
      </w:r>
      <w:r>
        <w:t xml:space="preserve"> [</w:t>
      </w:r>
      <w:r>
        <w:t>填空题</w:t>
      </w:r>
      <w:r>
        <w:t>]</w:t>
      </w:r>
    </w:p>
    <w:p w:rsidR="00E91694" w:rsidRDefault="00E91694"/>
    <w:p w:rsidR="00E91694" w:rsidRDefault="00AC4B1A">
      <w:pPr>
        <w:spacing w:line="360" w:lineRule="auto"/>
      </w:pPr>
      <w:r>
        <w:t xml:space="preserve">70. </w:t>
      </w:r>
      <w:r>
        <w:t>开展临检室内质控的水平</w:t>
      </w:r>
      <w:r>
        <w:t>[</w:t>
      </w:r>
      <w:r>
        <w:t>矩阵多选题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8"/>
        <w:gridCol w:w="2536"/>
        <w:gridCol w:w="2536"/>
        <w:gridCol w:w="2536"/>
      </w:tblGrid>
      <w:tr w:rsidR="00E91694">
        <w:trPr>
          <w:trHeight w:val="360"/>
        </w:trPr>
        <w:tc>
          <w:tcPr>
            <w:tcW w:w="1200" w:type="dxa"/>
            <w:shd w:val="clear" w:color="auto" w:fill="D9E5ED"/>
            <w:vAlign w:val="center"/>
          </w:tcPr>
          <w:p w:rsidR="00E91694" w:rsidRDefault="00E91694">
            <w:pPr>
              <w:jc w:val="center"/>
            </w:pPr>
          </w:p>
        </w:tc>
        <w:tc>
          <w:tcPr>
            <w:tcW w:w="2440" w:type="dxa"/>
            <w:shd w:val="clear" w:color="auto" w:fill="D9E5ED"/>
            <w:vAlign w:val="center"/>
          </w:tcPr>
          <w:p w:rsidR="00E91694" w:rsidRDefault="00AC4B1A">
            <w:pPr>
              <w:spacing w:line="360" w:lineRule="auto"/>
              <w:jc w:val="center"/>
            </w:pPr>
            <w:r>
              <w:t>高值</w:t>
            </w:r>
          </w:p>
        </w:tc>
        <w:tc>
          <w:tcPr>
            <w:tcW w:w="2440" w:type="dxa"/>
            <w:shd w:val="clear" w:color="auto" w:fill="D9E5ED"/>
            <w:vAlign w:val="center"/>
          </w:tcPr>
          <w:p w:rsidR="00E91694" w:rsidRDefault="00AC4B1A">
            <w:pPr>
              <w:spacing w:line="360" w:lineRule="auto"/>
              <w:jc w:val="center"/>
            </w:pPr>
            <w:r>
              <w:t>中值</w:t>
            </w:r>
          </w:p>
        </w:tc>
        <w:tc>
          <w:tcPr>
            <w:tcW w:w="2440" w:type="dxa"/>
            <w:shd w:val="clear" w:color="auto" w:fill="D9E5ED"/>
            <w:vAlign w:val="center"/>
          </w:tcPr>
          <w:p w:rsidR="00E91694" w:rsidRDefault="00AC4B1A">
            <w:pPr>
              <w:spacing w:line="360" w:lineRule="auto"/>
              <w:jc w:val="center"/>
            </w:pPr>
            <w:r>
              <w:t>低值</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血细胞分析</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凝血功能检测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血流变检测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血栓弹力图检测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血小板功能检测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71. </w:t>
      </w:r>
      <w:r>
        <w:t>开展尿常学室内质控项目数为</w:t>
      </w:r>
      <w:r>
        <w:t>___</w:t>
      </w:r>
      <w:r>
        <w:t>项</w:t>
      </w:r>
      <w:r>
        <w:t xml:space="preserve"> [</w:t>
      </w:r>
      <w:r>
        <w:t>填空题</w:t>
      </w:r>
      <w:r>
        <w:t>]</w:t>
      </w:r>
    </w:p>
    <w:p w:rsidR="00E91694" w:rsidRDefault="00E91694"/>
    <w:p w:rsidR="00E91694" w:rsidRDefault="00AC4B1A">
      <w:pPr>
        <w:spacing w:line="360" w:lineRule="auto"/>
      </w:pPr>
      <w:r>
        <w:t xml:space="preserve">72. </w:t>
      </w:r>
      <w:r>
        <w:t>开展尿常规、便隐血室内质控的水平</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高值</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中值</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低值</w:t>
            </w:r>
          </w:p>
        </w:tc>
      </w:tr>
    </w:tbl>
    <w:p w:rsidR="00E91694" w:rsidRDefault="00E91694"/>
    <w:p w:rsidR="00E91694" w:rsidRDefault="00AC4B1A">
      <w:pPr>
        <w:spacing w:line="360" w:lineRule="auto"/>
      </w:pPr>
      <w:r>
        <w:t xml:space="preserve">73. </w:t>
      </w:r>
      <w:r>
        <w:t>参加临床血液学室间质评项目数为</w:t>
      </w:r>
      <w:r>
        <w:t xml:space="preserve"> ___ </w:t>
      </w:r>
      <w:r>
        <w:t>项</w:t>
      </w:r>
      <w:r>
        <w:br/>
      </w:r>
      <w:r>
        <w:t>参加体液学室间质评项目数为</w:t>
      </w:r>
      <w:r>
        <w:t>___</w:t>
      </w:r>
      <w:r>
        <w:t>项</w:t>
      </w:r>
      <w:r>
        <w:t xml:space="preserve"> [</w:t>
      </w:r>
      <w:r>
        <w:t>填空题</w:t>
      </w:r>
      <w:r>
        <w:t>]</w:t>
      </w:r>
    </w:p>
    <w:p w:rsidR="00E91694" w:rsidRDefault="00E91694"/>
    <w:p w:rsidR="00E91694" w:rsidRDefault="00AC4B1A">
      <w:pPr>
        <w:spacing w:line="360" w:lineRule="auto"/>
      </w:pPr>
      <w:r>
        <w:t xml:space="preserve">74. </w:t>
      </w:r>
      <w:r>
        <w:t>是否参加血液及体液形态学室间质评</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血液形态</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lastRenderedPageBreak/>
              <w:t>体液形态</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75. 2018</w:t>
      </w:r>
      <w:r>
        <w:t>年参加室间质评项目的情况</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参加</w:t>
            </w:r>
          </w:p>
        </w:tc>
        <w:tc>
          <w:tcPr>
            <w:tcW w:w="3680" w:type="dxa"/>
            <w:shd w:val="clear" w:color="auto" w:fill="D9E5ED"/>
            <w:vAlign w:val="center"/>
          </w:tcPr>
          <w:p w:rsidR="00E91694" w:rsidRDefault="00AC4B1A">
            <w:pPr>
              <w:spacing w:line="360" w:lineRule="auto"/>
              <w:jc w:val="center"/>
            </w:pPr>
            <w:r>
              <w:t>未参加</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卫生部临检中心室间质评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省级临检中心室间质评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市级临检中心室间质评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美国</w:t>
            </w:r>
            <w:r>
              <w:rPr>
                <w:color w:val="333333"/>
              </w:rPr>
              <w:t>CAP</w:t>
            </w:r>
            <w:r>
              <w:rPr>
                <w:color w:val="333333"/>
              </w:rPr>
              <w:t>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其他室间质评项目</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r>
        <w:t xml:space="preserve">76. </w:t>
      </w:r>
      <w:r>
        <w:t>已发布参考区间行业标准的检验项目，是否在实验室使用</w:t>
      </w:r>
      <w:r>
        <w:t xml:space="preserve"> [</w:t>
      </w:r>
      <w:r>
        <w:t>单选题</w:t>
      </w:r>
      <w:r>
        <w:t>]</w:t>
      </w:r>
    </w:p>
    <w:p w:rsidR="00E91694" w:rsidRDefault="00AC4B1A">
      <w:pPr>
        <w:pBdr>
          <w:left w:val="nil"/>
        </w:pBdr>
        <w:spacing w:before="75" w:after="75"/>
        <w:ind w:left="180"/>
      </w:pPr>
      <w:r>
        <w:rPr>
          <w:color w:val="999999"/>
        </w:rPr>
        <w:t>若选是，请填写项目名称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br/>
      </w:r>
      <w:r>
        <w:t>临床微生物学专业</w:t>
      </w:r>
    </w:p>
    <w:p w:rsidR="00E91694" w:rsidRDefault="00E91694"/>
    <w:p w:rsidR="00E91694" w:rsidRDefault="00AC4B1A">
      <w:pPr>
        <w:spacing w:line="360" w:lineRule="auto"/>
      </w:pPr>
      <w:r>
        <w:t xml:space="preserve">77. </w:t>
      </w:r>
      <w:r>
        <w:t>是否设置临床微生物专业</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78. </w:t>
      </w:r>
      <w:r>
        <w:t>涂片染色（是否开展）</w:t>
      </w:r>
      <w:r>
        <w:t>[</w:t>
      </w:r>
      <w:r>
        <w:t>矩阵单选题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革兰染色</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KOH</w:t>
            </w:r>
            <w:r>
              <w:rPr>
                <w:color w:val="333333"/>
              </w:rPr>
              <w:t>湿片</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抗酸染色</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墨汁染色</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荧光染色</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乳酸酚棉兰染色</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六胺银染色</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真菌涂片</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淋球菌涂片</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隐球菌涂片</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抗酸染色</w:t>
            </w:r>
            <w:r>
              <w:rPr>
                <w:color w:val="333333"/>
              </w:rPr>
              <w:lastRenderedPageBreak/>
              <w:t>涂片</w:t>
            </w:r>
          </w:p>
        </w:tc>
        <w:tc>
          <w:tcPr>
            <w:tcW w:w="3680" w:type="dxa"/>
            <w:shd w:val="clear" w:color="auto" w:fill="FFFFFF"/>
            <w:vAlign w:val="center"/>
          </w:tcPr>
          <w:p w:rsidR="00E91694" w:rsidRDefault="00AC4B1A">
            <w:pPr>
              <w:spacing w:line="360" w:lineRule="auto"/>
              <w:jc w:val="center"/>
              <w:rPr>
                <w:color w:val="333333"/>
              </w:rPr>
            </w:pPr>
            <w:r>
              <w:rPr>
                <w:color w:val="333333"/>
              </w:rPr>
              <w:lastRenderedPageBreak/>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lastRenderedPageBreak/>
              <w:t>其他（请注明）</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r>
        <w:t xml:space="preserve">79. </w:t>
      </w:r>
      <w:r>
        <w:t>感染血清学（是否开展）</w:t>
      </w:r>
      <w:r>
        <w:br/>
        <w:t>[</w:t>
      </w:r>
      <w:r>
        <w:t>矩阵单选题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内毒素鲎定量检查</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真菌</w:t>
            </w:r>
            <w:r>
              <w:rPr>
                <w:color w:val="333333"/>
              </w:rPr>
              <w:t>D-</w:t>
            </w:r>
            <w:r>
              <w:rPr>
                <w:color w:val="333333"/>
              </w:rPr>
              <w:t>葡聚糖检查（</w:t>
            </w:r>
            <w:r>
              <w:rPr>
                <w:color w:val="333333"/>
              </w:rPr>
              <w:t>G</w:t>
            </w:r>
            <w:r>
              <w:rPr>
                <w:color w:val="333333"/>
              </w:rPr>
              <w:t>试验）</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半乳甘露聚糖检测（</w:t>
            </w:r>
            <w:r>
              <w:rPr>
                <w:color w:val="333333"/>
              </w:rPr>
              <w:t>GM</w:t>
            </w:r>
            <w:r>
              <w:rPr>
                <w:color w:val="333333"/>
              </w:rPr>
              <w:t>试验）</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隐球菌乳胶凝聚试验</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降钙素原检测</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冷凝集素试验</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肥达氏反应</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其他：（请注明）</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r>
        <w:t xml:space="preserve">80. </w:t>
      </w:r>
      <w:r>
        <w:t>微生物检验项目开展情况</w:t>
      </w:r>
      <w:r>
        <w:t>[</w:t>
      </w:r>
      <w:r>
        <w:t>矩阵单选题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血培养及鉴定</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痰培养及鉴定</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真菌培养</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衣原体检查</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支原体培养</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淋球菌培养</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弧菌培养</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沙门菌、志贺菌培养</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O157</w:t>
            </w:r>
            <w:r>
              <w:rPr>
                <w:color w:val="333333"/>
              </w:rPr>
              <w:t>大肠埃希菌培养及鉴定</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常规药敏定量试验</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常规药敏定性试验</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真菌药敏试验</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结核菌培养</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T-spot</w:t>
            </w:r>
            <w:r>
              <w:rPr>
                <w:color w:val="333333"/>
              </w:rPr>
              <w:t>检测</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81. </w:t>
      </w:r>
      <w:r>
        <w:t>是否有结核病检测实验室</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82. </w:t>
      </w:r>
      <w:r>
        <w:t>结核病检测实验室检测的项目数</w:t>
      </w:r>
      <w:r>
        <w:t xml:space="preserve"> ___ </w:t>
      </w:r>
      <w:r>
        <w:t>项</w:t>
      </w:r>
      <w:r>
        <w:br/>
      </w:r>
      <w:r>
        <w:t>标本总数</w:t>
      </w:r>
      <w:r>
        <w:t xml:space="preserve"> ___</w:t>
      </w:r>
      <w:r>
        <w:t>个，总项次</w:t>
      </w:r>
      <w:r>
        <w:t xml:space="preserve">___ </w:t>
      </w:r>
      <w:r>
        <w:t>项</w:t>
      </w:r>
      <w:r>
        <w:t xml:space="preserve"> [</w:t>
      </w:r>
      <w:r>
        <w:t>填空题</w:t>
      </w:r>
      <w:r>
        <w:t>]</w:t>
      </w:r>
    </w:p>
    <w:p w:rsidR="00E91694" w:rsidRDefault="00E91694"/>
    <w:p w:rsidR="00E91694" w:rsidRDefault="00AC4B1A">
      <w:pPr>
        <w:spacing w:line="360" w:lineRule="auto"/>
      </w:pPr>
      <w:r>
        <w:t xml:space="preserve">83. </w:t>
      </w:r>
      <w:r>
        <w:t>是否开展梅毒艾滋检测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84. </w:t>
      </w:r>
      <w:r>
        <w:t>梅毒艾滋检测的项目数</w:t>
      </w:r>
      <w:r>
        <w:t xml:space="preserve"> ___ </w:t>
      </w:r>
      <w:r>
        <w:t>项</w:t>
      </w:r>
      <w:r>
        <w:br/>
      </w:r>
      <w:r>
        <w:t>标本总数</w:t>
      </w:r>
      <w:r>
        <w:t xml:space="preserve"> ___</w:t>
      </w:r>
      <w:r>
        <w:t>个，总项次</w:t>
      </w:r>
      <w:r>
        <w:t xml:space="preserve">___ </w:t>
      </w:r>
      <w:r>
        <w:t>项</w:t>
      </w:r>
      <w:r>
        <w:t xml:space="preserve"> [</w:t>
      </w:r>
      <w:r>
        <w:t>填空题</w:t>
      </w:r>
      <w:r>
        <w:t>]</w:t>
      </w:r>
    </w:p>
    <w:p w:rsidR="00E91694" w:rsidRDefault="00E91694"/>
    <w:p w:rsidR="00E91694" w:rsidRDefault="00AC4B1A">
      <w:pPr>
        <w:spacing w:line="360" w:lineRule="auto"/>
      </w:pPr>
      <w:r>
        <w:t xml:space="preserve">85. </w:t>
      </w:r>
      <w:r>
        <w:t>是否有</w:t>
      </w:r>
      <w:r>
        <w:t>HIV</w:t>
      </w:r>
      <w:r>
        <w:t>确认实验室</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86. HIV</w:t>
      </w:r>
      <w:r>
        <w:t>确认实验室检测的项目数</w:t>
      </w:r>
      <w:r>
        <w:t xml:space="preserve">___ </w:t>
      </w:r>
      <w:r>
        <w:t>项</w:t>
      </w:r>
      <w:r>
        <w:br/>
      </w:r>
      <w:r>
        <w:t>标本总数</w:t>
      </w:r>
      <w:r>
        <w:t xml:space="preserve"> ___</w:t>
      </w:r>
      <w:r>
        <w:t>个，总项次</w:t>
      </w:r>
      <w:r>
        <w:t>___</w:t>
      </w:r>
      <w:r>
        <w:t>项</w:t>
      </w:r>
      <w:r>
        <w:t xml:space="preserve"> [</w:t>
      </w:r>
      <w:r>
        <w:t>填空题</w:t>
      </w:r>
      <w:r>
        <w:t>]</w:t>
      </w:r>
    </w:p>
    <w:p w:rsidR="00E91694" w:rsidRDefault="00E91694"/>
    <w:p w:rsidR="00E91694" w:rsidRDefault="00AC4B1A">
      <w:r>
        <w:t xml:space="preserve">87. </w:t>
      </w:r>
      <w:r>
        <w:t>细菌真菌的鉴定方法学</w:t>
      </w:r>
      <w:r>
        <w:t>[</w:t>
      </w:r>
      <w:r>
        <w:t>矩阵单选题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手工法生化鉴定</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自动生化鉴定仪</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血清学鉴定</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MALDI-TOF</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分子生物学鉴定</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88. </w:t>
      </w:r>
      <w:r>
        <w:t>细菌药敏共</w:t>
      </w:r>
      <w:r>
        <w:t xml:space="preserve">___ </w:t>
      </w:r>
      <w:r>
        <w:t>项次</w:t>
      </w:r>
      <w:r>
        <w:br/>
      </w:r>
      <w:r>
        <w:t>真菌药敏共</w:t>
      </w:r>
      <w:r>
        <w:t xml:space="preserve">___ </w:t>
      </w:r>
      <w:r>
        <w:t>项次</w:t>
      </w:r>
      <w:r>
        <w:t xml:space="preserve"> [</w:t>
      </w:r>
      <w:r>
        <w:t>填空题</w:t>
      </w:r>
      <w:r>
        <w:t>]</w:t>
      </w:r>
    </w:p>
    <w:p w:rsidR="00E91694" w:rsidRDefault="00E91694"/>
    <w:p w:rsidR="00E91694" w:rsidRDefault="00AC4B1A">
      <w:r>
        <w:lastRenderedPageBreak/>
        <w:t xml:space="preserve">89. </w:t>
      </w:r>
      <w:r>
        <w:t>药敏试验方法学</w:t>
      </w:r>
      <w:r>
        <w:t>[</w:t>
      </w:r>
      <w:r>
        <w:t>矩阵单选题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纸片法药敏</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MIC</w:t>
            </w:r>
            <w:r>
              <w:rPr>
                <w:color w:val="333333"/>
              </w:rPr>
              <w:t>法药敏</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E-test</w:t>
            </w:r>
            <w:r>
              <w:rPr>
                <w:color w:val="333333"/>
              </w:rPr>
              <w:t>法药敏</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90. </w:t>
      </w:r>
      <w:r>
        <w:t>微生物检测开展的其他项目</w:t>
      </w:r>
      <w:r>
        <w:br/>
      </w:r>
      <w:r>
        <w:t>名称</w:t>
      </w:r>
      <w:r>
        <w:t xml:space="preserve">______________ </w:t>
      </w:r>
      <w:r>
        <w:t>，月均测试数</w:t>
      </w:r>
      <w:r>
        <w:t>_______________</w:t>
      </w:r>
      <w:r>
        <w:br/>
      </w:r>
      <w:r>
        <w:br/>
      </w:r>
      <w:r>
        <w:t>名称</w:t>
      </w:r>
      <w:r>
        <w:t xml:space="preserve">______________ </w:t>
      </w:r>
      <w:r>
        <w:t>，月均测试数</w:t>
      </w:r>
      <w:r>
        <w:t>_______________</w:t>
      </w:r>
      <w:r>
        <w:br/>
      </w:r>
      <w:r>
        <w:br/>
      </w:r>
      <w:r>
        <w:t>名称</w:t>
      </w:r>
      <w:r>
        <w:t xml:space="preserve">______________ </w:t>
      </w:r>
      <w:r>
        <w:t>，月均测试数</w:t>
      </w:r>
      <w:r>
        <w:t>_______________</w:t>
      </w:r>
      <w:r>
        <w:br/>
        <w:t>[</w:t>
      </w:r>
      <w:r>
        <w:t>填空题</w:t>
      </w:r>
      <w:r>
        <w:t>]</w:t>
      </w:r>
    </w:p>
    <w:p w:rsidR="00E91694" w:rsidRDefault="00E91694"/>
    <w:p w:rsidR="00E91694" w:rsidRDefault="00AC4B1A">
      <w:pPr>
        <w:spacing w:line="360" w:lineRule="auto"/>
      </w:pPr>
      <w:r>
        <w:t xml:space="preserve">91. </w:t>
      </w:r>
      <w:r>
        <w:t>是否开展院感监测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92. </w:t>
      </w:r>
      <w:r>
        <w:t>开展院感监测的项目数</w:t>
      </w:r>
      <w:r>
        <w:t>______________</w:t>
      </w:r>
      <w:r>
        <w:t>项</w:t>
      </w:r>
      <w:r>
        <w:br/>
      </w:r>
      <w:r>
        <w:t>标本总数</w:t>
      </w:r>
      <w:r>
        <w:t>__________</w:t>
      </w:r>
      <w:r>
        <w:t>个，总项次</w:t>
      </w:r>
      <w:r>
        <w:t>______________</w:t>
      </w:r>
      <w:r>
        <w:t>项。</w:t>
      </w:r>
      <w:r>
        <w:t xml:space="preserve"> [</w:t>
      </w:r>
      <w:r>
        <w:t>填空题</w:t>
      </w:r>
      <w:r>
        <w:t>]</w:t>
      </w:r>
    </w:p>
    <w:p w:rsidR="00E91694" w:rsidRDefault="00E91694"/>
    <w:p w:rsidR="00E91694" w:rsidRDefault="00AC4B1A">
      <w:r>
        <w:t xml:space="preserve">93. </w:t>
      </w:r>
      <w:r>
        <w:t>是否参加细菌耐药监测网</w:t>
      </w:r>
      <w:r>
        <w:t xml:space="preserve"> [</w:t>
      </w:r>
      <w:r>
        <w:t>单选题</w:t>
      </w:r>
      <w:r>
        <w:t>]</w:t>
      </w:r>
    </w:p>
    <w:p w:rsidR="00E91694" w:rsidRDefault="00AC4B1A">
      <w:pPr>
        <w:pBdr>
          <w:left w:val="nil"/>
        </w:pBdr>
        <w:spacing w:before="75" w:after="75"/>
        <w:ind w:left="180"/>
      </w:pPr>
      <w:r>
        <w:rPr>
          <w:color w:val="999999"/>
        </w:rPr>
        <w:t>如果是，请填写参加的网络名称。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94. </w:t>
      </w:r>
      <w:r>
        <w:t>是否统计发布耐药监测统计数据</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95. </w:t>
      </w:r>
      <w:r>
        <w:t>统计发布耐药监测统计数据，发布的周期：</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2952"/>
        <w:gridCol w:w="2952"/>
        <w:gridCol w:w="2952"/>
      </w:tblGrid>
      <w:tr w:rsidR="00E91694">
        <w:trPr>
          <w:trHeight w:val="500"/>
        </w:trPr>
        <w:tc>
          <w:tcPr>
            <w:tcW w:w="2440" w:type="dxa"/>
            <w:shd w:val="clear" w:color="auto" w:fill="FFFFFF"/>
            <w:vAlign w:val="center"/>
          </w:tcPr>
          <w:p w:rsidR="00E91694" w:rsidRDefault="00AC4B1A">
            <w:r>
              <w:t>○</w:t>
            </w:r>
            <w:r>
              <w:t>每季度</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每半年</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每一年</w:t>
            </w:r>
          </w:p>
        </w:tc>
      </w:tr>
    </w:tbl>
    <w:p w:rsidR="00E91694" w:rsidRDefault="00E91694"/>
    <w:p w:rsidR="00E91694" w:rsidRDefault="00AC4B1A">
      <w:pPr>
        <w:spacing w:line="360" w:lineRule="auto"/>
      </w:pPr>
      <w:r>
        <w:t xml:space="preserve">96. </w:t>
      </w:r>
      <w:r>
        <w:t>是否有全自动血培养仪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97. </w:t>
      </w:r>
      <w:r>
        <w:t>全自动血培养仪</w:t>
      </w:r>
      <w:r>
        <w:br/>
      </w:r>
      <w:r>
        <w:t>厂家</w:t>
      </w:r>
      <w:r>
        <w:t>________________________</w:t>
      </w:r>
      <w:r>
        <w:t>型号</w:t>
      </w:r>
      <w:r>
        <w:t xml:space="preserve">_______________ </w:t>
      </w:r>
      <w:r>
        <w:t>台数</w:t>
      </w:r>
      <w:r>
        <w:t>_____</w:t>
      </w:r>
      <w:r>
        <w:br/>
      </w:r>
      <w:r>
        <w:br/>
      </w:r>
      <w:r>
        <w:t>厂家</w:t>
      </w:r>
      <w:r>
        <w:t>________________________</w:t>
      </w:r>
      <w:r>
        <w:t>型号</w:t>
      </w:r>
      <w:r>
        <w:t xml:space="preserve">_______________ </w:t>
      </w:r>
      <w:r>
        <w:t>台数</w:t>
      </w:r>
      <w:r>
        <w:t>_____ [</w:t>
      </w:r>
      <w:r>
        <w:t>填空题</w:t>
      </w:r>
      <w:r>
        <w:t>]</w:t>
      </w:r>
    </w:p>
    <w:p w:rsidR="00E91694" w:rsidRDefault="00E91694"/>
    <w:p w:rsidR="00E91694" w:rsidRDefault="00AC4B1A">
      <w:r>
        <w:t xml:space="preserve">98. </w:t>
      </w:r>
      <w:r>
        <w:t>是否有微生物培养箱</w:t>
      </w:r>
      <w:r>
        <w:t xml:space="preserve"> [</w:t>
      </w:r>
      <w:r>
        <w:t>单选题</w:t>
      </w:r>
      <w:r>
        <w:t>]</w:t>
      </w:r>
    </w:p>
    <w:p w:rsidR="00E91694" w:rsidRDefault="00AC4B1A">
      <w:pPr>
        <w:pBdr>
          <w:left w:val="nil"/>
        </w:pBdr>
        <w:spacing w:before="75" w:after="75"/>
        <w:ind w:left="180"/>
      </w:pPr>
      <w:r>
        <w:rPr>
          <w:color w:val="999999"/>
        </w:rPr>
        <w:t>若选是，请填写台数。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99. </w:t>
      </w:r>
      <w:r>
        <w:t>是否有细菌鉴定仪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否</w:t>
            </w:r>
          </w:p>
        </w:tc>
      </w:tr>
    </w:tbl>
    <w:p w:rsidR="00E91694" w:rsidRDefault="00E91694"/>
    <w:p w:rsidR="00E91694" w:rsidRDefault="00AC4B1A">
      <w:pPr>
        <w:spacing w:line="360" w:lineRule="auto"/>
      </w:pPr>
      <w:r>
        <w:t xml:space="preserve">100. </w:t>
      </w:r>
      <w:r>
        <w:t>细菌鉴定仪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101. </w:t>
      </w:r>
      <w:r>
        <w:t>是否有微生物质谱检测系统（</w:t>
      </w:r>
      <w:r>
        <w:t>MALDI-TOF MS</w:t>
      </w:r>
      <w:r>
        <w:t>）</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102. </w:t>
      </w:r>
      <w:r>
        <w:t>微生物质谱检测系统（</w:t>
      </w:r>
      <w:r>
        <w:t>MALDI-TOFMS)</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103</w:t>
      </w:r>
      <w:r>
        <w:t xml:space="preserve">. </w:t>
      </w:r>
      <w:r>
        <w:t>是否有自动细菌涂片染色仪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104. </w:t>
      </w:r>
      <w:r>
        <w:t>自动细菌涂片染色仪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105. </w:t>
      </w:r>
      <w:r>
        <w:t>参加临床微生物学室内质控项目数为</w:t>
      </w:r>
      <w:r>
        <w:t xml:space="preserve"> ______ </w:t>
      </w:r>
      <w:r>
        <w:t>项</w:t>
      </w:r>
      <w:r>
        <w:br/>
      </w:r>
      <w:r>
        <w:t>其中细菌检测相关项目</w:t>
      </w:r>
      <w:r>
        <w:t xml:space="preserve">_______________ </w:t>
      </w:r>
      <w:r>
        <w:t>项</w:t>
      </w:r>
      <w:r>
        <w:br/>
      </w:r>
      <w:r>
        <w:t>真菌检测相关项目</w:t>
      </w:r>
      <w:r>
        <w:t xml:space="preserve">_________ </w:t>
      </w:r>
      <w:r>
        <w:t>项</w:t>
      </w:r>
      <w:r>
        <w:br/>
      </w:r>
      <w:r>
        <w:t>结核菌检测相关项目</w:t>
      </w:r>
      <w:r>
        <w:t xml:space="preserve">________ </w:t>
      </w:r>
      <w:r>
        <w:t>项</w:t>
      </w:r>
      <w:r>
        <w:br/>
      </w:r>
      <w:r>
        <w:t>病毒和非典型病原体检测相关项目</w:t>
      </w:r>
      <w:r>
        <w:t>________</w:t>
      </w:r>
      <w:r>
        <w:t>项</w:t>
      </w:r>
      <w:r>
        <w:br/>
      </w:r>
      <w:r>
        <w:lastRenderedPageBreak/>
        <w:t>其他检测相关项目</w:t>
      </w:r>
      <w:r>
        <w:t xml:space="preserve">___________ </w:t>
      </w:r>
      <w:r>
        <w:t>项</w:t>
      </w:r>
      <w:r>
        <w:br/>
      </w:r>
      <w:r>
        <w:t>标准菌株数</w:t>
      </w:r>
      <w:r>
        <w:t>___________</w:t>
      </w:r>
      <w:r>
        <w:t>株。</w:t>
      </w:r>
      <w:r>
        <w:t xml:space="preserve"> [</w:t>
      </w:r>
      <w:r>
        <w:t>填空题</w:t>
      </w:r>
      <w:r>
        <w:t>]</w:t>
      </w:r>
    </w:p>
    <w:p w:rsidR="00E91694" w:rsidRDefault="00E91694"/>
    <w:p w:rsidR="00E91694" w:rsidRDefault="00AC4B1A">
      <w:pPr>
        <w:spacing w:line="360" w:lineRule="auto"/>
      </w:pPr>
      <w:r>
        <w:t xml:space="preserve">106. </w:t>
      </w:r>
      <w:r>
        <w:t>参加临床微生物学室间质评项目数为</w:t>
      </w:r>
      <w:r>
        <w:t xml:space="preserve"> ______ </w:t>
      </w:r>
      <w:r>
        <w:t>项</w:t>
      </w:r>
      <w:r>
        <w:br/>
      </w:r>
      <w:r>
        <w:t>其中细菌检测相关项目</w:t>
      </w:r>
      <w:r>
        <w:t xml:space="preserve">_______________ </w:t>
      </w:r>
      <w:r>
        <w:t>项</w:t>
      </w:r>
      <w:r>
        <w:br/>
      </w:r>
      <w:r>
        <w:t>真菌检测相关项目</w:t>
      </w:r>
      <w:r>
        <w:t xml:space="preserve">___ </w:t>
      </w:r>
      <w:r>
        <w:t>项</w:t>
      </w:r>
      <w:r>
        <w:br/>
      </w:r>
      <w:r>
        <w:t>结核菌检测相关项目</w:t>
      </w:r>
      <w:r>
        <w:t xml:space="preserve">___ </w:t>
      </w:r>
      <w:r>
        <w:t>项</w:t>
      </w:r>
      <w:r>
        <w:br/>
      </w:r>
      <w:r>
        <w:t>病毒和非典型病原体检测相关项目</w:t>
      </w:r>
      <w:r>
        <w:t>________</w:t>
      </w:r>
      <w:r>
        <w:t>项</w:t>
      </w:r>
      <w:r>
        <w:br/>
      </w:r>
      <w:r>
        <w:t>其他检测相关项目</w:t>
      </w:r>
      <w:r>
        <w:t xml:space="preserve">___________ </w:t>
      </w:r>
      <w:r>
        <w:t>项。</w:t>
      </w:r>
      <w:r>
        <w:t xml:space="preserve"> [</w:t>
      </w:r>
      <w:r>
        <w:t>填空题</w:t>
      </w:r>
      <w:r>
        <w:t>]</w:t>
      </w:r>
    </w:p>
    <w:p w:rsidR="00E91694" w:rsidRDefault="00E91694"/>
    <w:p w:rsidR="00E91694" w:rsidRDefault="00AC4B1A">
      <w:pPr>
        <w:spacing w:line="360" w:lineRule="auto"/>
      </w:pPr>
      <w:r>
        <w:t>107. 2018</w:t>
      </w:r>
      <w:r>
        <w:t>年参加室间质评项目的情况</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参加</w:t>
            </w:r>
          </w:p>
        </w:tc>
        <w:tc>
          <w:tcPr>
            <w:tcW w:w="3680" w:type="dxa"/>
            <w:shd w:val="clear" w:color="auto" w:fill="D9E5ED"/>
            <w:vAlign w:val="center"/>
          </w:tcPr>
          <w:p w:rsidR="00E91694" w:rsidRDefault="00AC4B1A">
            <w:pPr>
              <w:spacing w:line="360" w:lineRule="auto"/>
              <w:jc w:val="center"/>
            </w:pPr>
            <w:r>
              <w:t>未参加</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卫生</w:t>
            </w:r>
            <w:r>
              <w:rPr>
                <w:color w:val="333333"/>
              </w:rPr>
              <w:t>部临检中心室间质评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省级临检中心室间质评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市级临检中心室间质评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美国</w:t>
            </w:r>
            <w:r>
              <w:rPr>
                <w:color w:val="333333"/>
              </w:rPr>
              <w:t>CAP</w:t>
            </w:r>
            <w:r>
              <w:rPr>
                <w:color w:val="333333"/>
              </w:rPr>
              <w:t>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其他室间质评项目（若参</w:t>
            </w:r>
            <w:r>
              <w:rPr>
                <w:color w:val="333333"/>
              </w:rPr>
              <w:lastRenderedPageBreak/>
              <w:t>加，请详述）</w:t>
            </w:r>
          </w:p>
        </w:tc>
        <w:tc>
          <w:tcPr>
            <w:tcW w:w="3680" w:type="dxa"/>
            <w:shd w:val="clear" w:color="auto" w:fill="FFFFFF"/>
            <w:vAlign w:val="center"/>
          </w:tcPr>
          <w:p w:rsidR="00E91694" w:rsidRDefault="00AC4B1A">
            <w:pPr>
              <w:spacing w:line="360" w:lineRule="auto"/>
              <w:jc w:val="center"/>
              <w:rPr>
                <w:color w:val="333333"/>
              </w:rPr>
            </w:pPr>
            <w:r>
              <w:rPr>
                <w:color w:val="333333"/>
              </w:rPr>
              <w:lastRenderedPageBreak/>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t>临床化学专业</w:t>
      </w:r>
    </w:p>
    <w:p w:rsidR="00E91694" w:rsidRDefault="00E91694"/>
    <w:p w:rsidR="00E91694" w:rsidRDefault="00AC4B1A">
      <w:pPr>
        <w:spacing w:line="360" w:lineRule="auto"/>
      </w:pPr>
      <w:r>
        <w:t xml:space="preserve">108. </w:t>
      </w:r>
      <w:r>
        <w:t>临床化学检验项目数</w:t>
      </w:r>
      <w:r>
        <w:t xml:space="preserve">___ </w:t>
      </w:r>
      <w:r>
        <w:t>项</w:t>
      </w:r>
      <w:r>
        <w:br/>
      </w:r>
      <w:r>
        <w:t>临床化学标本总数</w:t>
      </w:r>
      <w:r>
        <w:t>__</w:t>
      </w:r>
      <w:r>
        <w:t>个</w:t>
      </w:r>
      <w:r>
        <w:br/>
      </w:r>
      <w:r>
        <w:t>生化检验总项次</w:t>
      </w:r>
      <w:r>
        <w:t>___</w:t>
      </w:r>
      <w:r>
        <w:t>项次</w:t>
      </w:r>
      <w:r>
        <w:br/>
        <w:t>[</w:t>
      </w:r>
      <w:r>
        <w:t>填空题</w:t>
      </w:r>
      <w:r>
        <w:t>]</w:t>
      </w:r>
    </w:p>
    <w:p w:rsidR="00E91694" w:rsidRDefault="00E91694"/>
    <w:p w:rsidR="00E91694" w:rsidRDefault="00AC4B1A">
      <w:r>
        <w:t xml:space="preserve">109. </w:t>
      </w:r>
      <w:r>
        <w:t>是否开展血气分析</w:t>
      </w:r>
      <w:r>
        <w:t xml:space="preserve"> [</w:t>
      </w:r>
      <w:r>
        <w:t>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110. </w:t>
      </w:r>
      <w:r>
        <w:t>是否开展血清酶学检测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111. </w:t>
      </w:r>
      <w:r>
        <w:t>血清酶学项目数</w:t>
      </w:r>
      <w:r>
        <w:t>___</w:t>
      </w:r>
      <w:r>
        <w:t>月均测试总数</w:t>
      </w:r>
      <w:r>
        <w:t>___ [</w:t>
      </w:r>
      <w:r>
        <w:t>填空题</w:t>
      </w:r>
      <w:r>
        <w:t>]</w:t>
      </w:r>
    </w:p>
    <w:p w:rsidR="00E91694" w:rsidRDefault="00E91694"/>
    <w:p w:rsidR="00E91694" w:rsidRDefault="00AC4B1A">
      <w:pPr>
        <w:spacing w:line="360" w:lineRule="auto"/>
      </w:pPr>
      <w:r>
        <w:t xml:space="preserve">112. </w:t>
      </w:r>
      <w:r>
        <w:t>是否开展血清蛋白检测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113. </w:t>
      </w:r>
      <w:r>
        <w:t>血清蛋白检测项目数</w:t>
      </w:r>
      <w:r>
        <w:t>___</w:t>
      </w:r>
      <w:r>
        <w:t>月均测试总数</w:t>
      </w:r>
      <w:r>
        <w:t>___ [</w:t>
      </w:r>
      <w:r>
        <w:t>填空题</w:t>
      </w:r>
      <w:r>
        <w:t>]</w:t>
      </w:r>
    </w:p>
    <w:p w:rsidR="00E91694" w:rsidRDefault="00E91694"/>
    <w:p w:rsidR="00E91694" w:rsidRDefault="00AC4B1A">
      <w:pPr>
        <w:spacing w:line="360" w:lineRule="auto"/>
      </w:pPr>
      <w:r>
        <w:t xml:space="preserve">114. </w:t>
      </w:r>
      <w:r>
        <w:t>是否开展糖代谢检测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115. </w:t>
      </w:r>
      <w:r>
        <w:t>糖代谢检测项目数</w:t>
      </w:r>
      <w:r>
        <w:t>___</w:t>
      </w:r>
      <w:r>
        <w:t>月均测试总数</w:t>
      </w:r>
      <w:r>
        <w:t>___ [</w:t>
      </w:r>
      <w:r>
        <w:t>填空题</w:t>
      </w:r>
      <w:r>
        <w:t>]</w:t>
      </w:r>
    </w:p>
    <w:p w:rsidR="00E91694" w:rsidRDefault="00E91694"/>
    <w:p w:rsidR="00E91694" w:rsidRDefault="00AC4B1A">
      <w:pPr>
        <w:spacing w:line="360" w:lineRule="auto"/>
      </w:pPr>
      <w:r>
        <w:t xml:space="preserve">116. </w:t>
      </w:r>
      <w:r>
        <w:t>是否开展肾功能检测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117. </w:t>
      </w:r>
      <w:r>
        <w:t>肾功能检测项目数</w:t>
      </w:r>
      <w:r>
        <w:t>___</w:t>
      </w:r>
      <w:r>
        <w:t>月均测试总数</w:t>
      </w:r>
      <w:r>
        <w:t>___ [</w:t>
      </w:r>
      <w:r>
        <w:t>填空题</w:t>
      </w:r>
      <w:r>
        <w:t>]</w:t>
      </w:r>
    </w:p>
    <w:p w:rsidR="00E91694" w:rsidRDefault="00E91694"/>
    <w:p w:rsidR="00E91694" w:rsidRDefault="00AC4B1A">
      <w:pPr>
        <w:spacing w:line="360" w:lineRule="auto"/>
      </w:pPr>
      <w:r>
        <w:t xml:space="preserve">118. </w:t>
      </w:r>
      <w:r>
        <w:t>是否开展血脂检测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119. </w:t>
      </w:r>
      <w:r>
        <w:t>血脂检测项目数</w:t>
      </w:r>
      <w:r>
        <w:t>___</w:t>
      </w:r>
      <w:r>
        <w:t>月均测试总数</w:t>
      </w:r>
      <w:r>
        <w:t>___ [</w:t>
      </w:r>
      <w:r>
        <w:t>填空题</w:t>
      </w:r>
      <w:r>
        <w:t>]</w:t>
      </w:r>
    </w:p>
    <w:p w:rsidR="00E91694" w:rsidRDefault="00E91694"/>
    <w:p w:rsidR="00E91694" w:rsidRDefault="00AC4B1A">
      <w:pPr>
        <w:spacing w:line="360" w:lineRule="auto"/>
      </w:pPr>
      <w:r>
        <w:t xml:space="preserve">120. </w:t>
      </w:r>
      <w:r>
        <w:t>是否开展免疫球蛋白检测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121. </w:t>
      </w:r>
      <w:r>
        <w:t>免疫球蛋白检测项目数</w:t>
      </w:r>
      <w:r>
        <w:t>___</w:t>
      </w:r>
      <w:r>
        <w:t>月均测试总数</w:t>
      </w:r>
      <w:r>
        <w:t>___ [</w:t>
      </w:r>
      <w:r>
        <w:t>填空题</w:t>
      </w:r>
      <w:r>
        <w:t>]</w:t>
      </w:r>
    </w:p>
    <w:p w:rsidR="00E91694" w:rsidRDefault="00E91694"/>
    <w:p w:rsidR="00E91694" w:rsidRDefault="00AC4B1A">
      <w:pPr>
        <w:spacing w:line="360" w:lineRule="auto"/>
      </w:pPr>
      <w:r>
        <w:t xml:space="preserve">122. </w:t>
      </w:r>
      <w:r>
        <w:t>是否开展补体检测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123. </w:t>
      </w:r>
      <w:r>
        <w:t>补体检测项目数</w:t>
      </w:r>
      <w:r>
        <w:t>___</w:t>
      </w:r>
      <w:r>
        <w:t>月均测试总数</w:t>
      </w:r>
      <w:r>
        <w:t>___ [</w:t>
      </w:r>
      <w:r>
        <w:t>填空题</w:t>
      </w:r>
      <w:r>
        <w:t>]</w:t>
      </w:r>
    </w:p>
    <w:p w:rsidR="00E91694" w:rsidRDefault="00E91694"/>
    <w:p w:rsidR="00E91694" w:rsidRDefault="00AC4B1A">
      <w:r>
        <w:t xml:space="preserve">124. </w:t>
      </w:r>
      <w:r>
        <w:t>贫血相关检测项目开展情况</w:t>
      </w:r>
      <w:r>
        <w:t>[</w:t>
      </w:r>
      <w:r>
        <w:t>矩阵单选题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铁代谢</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促红细胞生成素</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维生素</w:t>
            </w:r>
            <w:r>
              <w:rPr>
                <w:color w:val="333333"/>
              </w:rPr>
              <w:t>B12</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叶酸</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125. </w:t>
      </w:r>
      <w:r>
        <w:t>是否开展尿特殊蛋白检测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126. </w:t>
      </w:r>
      <w:r>
        <w:t>尿特殊蛋白检测项目数</w:t>
      </w:r>
      <w:r>
        <w:t>___</w:t>
      </w:r>
      <w:r>
        <w:t>月均测试总数</w:t>
      </w:r>
      <w:r>
        <w:t>___ [</w:t>
      </w:r>
      <w:r>
        <w:t>填空题</w:t>
      </w:r>
      <w:r>
        <w:t>]</w:t>
      </w:r>
    </w:p>
    <w:p w:rsidR="00E91694" w:rsidRDefault="00E91694"/>
    <w:p w:rsidR="00E91694" w:rsidRDefault="00AC4B1A">
      <w:r>
        <w:t xml:space="preserve">127. </w:t>
      </w:r>
      <w:r>
        <w:t>电泳检测项目开展情况</w:t>
      </w:r>
      <w:r>
        <w:t>[</w:t>
      </w:r>
      <w:r>
        <w:t>矩阵单选题</w:t>
      </w:r>
      <w:r>
        <w:t>]</w:t>
      </w:r>
    </w:p>
    <w:p w:rsidR="00E91694" w:rsidRDefault="00AC4B1A">
      <w:pPr>
        <w:pBdr>
          <w:left w:val="nil"/>
        </w:pBdr>
        <w:spacing w:before="75" w:after="75"/>
        <w:ind w:left="180"/>
      </w:pPr>
      <w:r>
        <w:rPr>
          <w:color w:val="999999"/>
        </w:rPr>
        <w:t>若选是，请填写月均测试数。</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血红蛋白电泳</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血清蛋白电泳（</w:t>
            </w:r>
            <w:r>
              <w:rPr>
                <w:color w:val="333333"/>
              </w:rPr>
              <w:t>SPE</w:t>
            </w: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脑脊液寡</w:t>
            </w:r>
            <w:r>
              <w:rPr>
                <w:color w:val="333333"/>
              </w:rPr>
              <w:lastRenderedPageBreak/>
              <w:t>克隆区带电泳分析</w:t>
            </w:r>
          </w:p>
        </w:tc>
        <w:tc>
          <w:tcPr>
            <w:tcW w:w="3680" w:type="dxa"/>
            <w:shd w:val="clear" w:color="auto" w:fill="FFFFFF"/>
            <w:vAlign w:val="center"/>
          </w:tcPr>
          <w:p w:rsidR="00E91694" w:rsidRDefault="00AC4B1A">
            <w:pPr>
              <w:spacing w:line="360" w:lineRule="auto"/>
              <w:jc w:val="center"/>
              <w:rPr>
                <w:color w:val="333333"/>
              </w:rPr>
            </w:pPr>
            <w:r>
              <w:rPr>
                <w:color w:val="333333"/>
              </w:rPr>
              <w:lastRenderedPageBreak/>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lastRenderedPageBreak/>
              <w:t>免疫固定电泳（指</w:t>
            </w:r>
            <w:r>
              <w:rPr>
                <w:color w:val="333333"/>
              </w:rPr>
              <w:t>M</w:t>
            </w:r>
            <w:r>
              <w:rPr>
                <w:color w:val="333333"/>
              </w:rPr>
              <w:t>蛋白分型</w:t>
            </w: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128. </w:t>
      </w:r>
      <w:r>
        <w:t>是否开展电解质检测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129. </w:t>
      </w:r>
      <w:r>
        <w:t>电解质检测项目数</w:t>
      </w:r>
      <w:r>
        <w:t>___</w:t>
      </w:r>
      <w:r>
        <w:t>月均测试总数</w:t>
      </w:r>
      <w:r>
        <w:t>___ [</w:t>
      </w:r>
      <w:r>
        <w:t>填空题</w:t>
      </w:r>
      <w:r>
        <w:t>]</w:t>
      </w:r>
    </w:p>
    <w:p w:rsidR="00E91694" w:rsidRDefault="00E91694"/>
    <w:p w:rsidR="00E91694" w:rsidRDefault="00AC4B1A">
      <w:pPr>
        <w:spacing w:line="360" w:lineRule="auto"/>
      </w:pPr>
      <w:r>
        <w:t xml:space="preserve">130. </w:t>
      </w:r>
      <w:r>
        <w:t>是否开展微量元素检测</w:t>
      </w:r>
      <w:r>
        <w:t xml:space="preserve"> </w:t>
      </w:r>
      <w:r>
        <w:t>[</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131. </w:t>
      </w:r>
      <w:r>
        <w:t>微量元素检测项目数</w:t>
      </w:r>
      <w:r>
        <w:t>___</w:t>
      </w:r>
      <w:r>
        <w:t>月均测试总数</w:t>
      </w:r>
      <w:r>
        <w:t>___ [</w:t>
      </w:r>
      <w:r>
        <w:t>填空题</w:t>
      </w:r>
      <w:r>
        <w:t>]</w:t>
      </w:r>
    </w:p>
    <w:p w:rsidR="00E91694" w:rsidRDefault="00E91694"/>
    <w:p w:rsidR="00E91694" w:rsidRDefault="00AC4B1A">
      <w:pPr>
        <w:spacing w:line="360" w:lineRule="auto"/>
      </w:pPr>
      <w:r>
        <w:t xml:space="preserve">132. </w:t>
      </w:r>
      <w:r>
        <w:t>临床化学检测开展的其他项目</w:t>
      </w:r>
      <w:r>
        <w:br/>
      </w:r>
      <w:r>
        <w:t>名称</w:t>
      </w:r>
      <w:r>
        <w:t>_______</w:t>
      </w:r>
      <w:r>
        <w:t>，月均测试数</w:t>
      </w:r>
      <w:r>
        <w:t>_____</w:t>
      </w:r>
      <w:r>
        <w:br/>
      </w:r>
      <w:r>
        <w:br/>
      </w:r>
      <w:r>
        <w:t>名称</w:t>
      </w:r>
      <w:r>
        <w:t xml:space="preserve">_______ </w:t>
      </w:r>
      <w:r>
        <w:t>，月均测试数</w:t>
      </w:r>
      <w:r>
        <w:t>_______</w:t>
      </w:r>
      <w:r>
        <w:br/>
      </w:r>
      <w:r>
        <w:br/>
      </w:r>
      <w:r>
        <w:t>名称</w:t>
      </w:r>
      <w:r>
        <w:t xml:space="preserve">_______ </w:t>
      </w:r>
      <w:r>
        <w:t>，月均测试数</w:t>
      </w:r>
      <w:r>
        <w:t>_________ [</w:t>
      </w:r>
      <w:r>
        <w:t>填空题</w:t>
      </w:r>
      <w:r>
        <w:t>]</w:t>
      </w:r>
    </w:p>
    <w:p w:rsidR="00E91694" w:rsidRDefault="00E91694"/>
    <w:p w:rsidR="00E91694" w:rsidRDefault="00AC4B1A">
      <w:pPr>
        <w:spacing w:line="360" w:lineRule="auto"/>
      </w:pPr>
      <w:r>
        <w:t xml:space="preserve">133. </w:t>
      </w:r>
      <w:r>
        <w:t>是否有全自动生化分析仪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134. </w:t>
      </w:r>
      <w:r>
        <w:t>全自动生化分析仪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135. </w:t>
      </w:r>
      <w:r>
        <w:t>全自动生化分析仪是否包括电解质模块</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136. </w:t>
      </w:r>
      <w:r>
        <w:t>是否有电解质分析仪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137. </w:t>
      </w:r>
      <w:r>
        <w:t>是否有免疫散射比浊仪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138. </w:t>
      </w:r>
      <w:r>
        <w:t>免疫散射比浊仪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139. </w:t>
      </w:r>
      <w:r>
        <w:t>是否有电泳分析仪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否</w:t>
            </w:r>
          </w:p>
        </w:tc>
      </w:tr>
    </w:tbl>
    <w:p w:rsidR="00E91694" w:rsidRDefault="00E91694"/>
    <w:p w:rsidR="00E91694" w:rsidRDefault="00AC4B1A">
      <w:pPr>
        <w:spacing w:line="360" w:lineRule="auto"/>
      </w:pPr>
      <w:r>
        <w:t xml:space="preserve">140. </w:t>
      </w:r>
      <w:r>
        <w:t>电泳分析仪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r>
        <w:t xml:space="preserve">141. </w:t>
      </w:r>
      <w:r>
        <w:t>是否有分光光度计</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142. </w:t>
      </w:r>
      <w:r>
        <w:t>是否有电子天平</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143. </w:t>
      </w:r>
      <w:r>
        <w:t>是否有酸度计（</w:t>
      </w:r>
      <w:r>
        <w:t>pH</w:t>
      </w:r>
      <w:r>
        <w:t>计）</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144. </w:t>
      </w:r>
      <w:r>
        <w:t>是否有糖化血红蛋白分析仪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145. </w:t>
      </w:r>
      <w:r>
        <w:t>糖化血红蛋白分析仪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146. </w:t>
      </w:r>
      <w:r>
        <w:t>开展临床化学室内质控项目数为</w:t>
      </w:r>
      <w:r>
        <w:t xml:space="preserve">___ </w:t>
      </w:r>
      <w:r>
        <w:t>项</w:t>
      </w:r>
      <w:r>
        <w:br/>
      </w:r>
      <w:r>
        <w:t>血气分析</w:t>
      </w:r>
      <w:r>
        <w:t>_____________</w:t>
      </w:r>
      <w:r>
        <w:t>项</w:t>
      </w:r>
      <w:r>
        <w:br/>
      </w:r>
      <w:r>
        <w:t>血清酶学</w:t>
      </w:r>
      <w:r>
        <w:t>_____________</w:t>
      </w:r>
      <w:r>
        <w:t>项</w:t>
      </w:r>
      <w:r>
        <w:br/>
      </w:r>
      <w:r>
        <w:t>血清蛋白</w:t>
      </w:r>
      <w:r>
        <w:t>_____________</w:t>
      </w:r>
      <w:r>
        <w:t>项</w:t>
      </w:r>
      <w:r>
        <w:br/>
      </w:r>
      <w:r>
        <w:t>糖代谢检测</w:t>
      </w:r>
      <w:r>
        <w:t>___________</w:t>
      </w:r>
      <w:r>
        <w:t>项</w:t>
      </w:r>
      <w:r>
        <w:br/>
      </w:r>
      <w:r>
        <w:t>肾功能检测</w:t>
      </w:r>
      <w:r>
        <w:t>___________</w:t>
      </w:r>
      <w:r>
        <w:t>项</w:t>
      </w:r>
      <w:r>
        <w:br/>
      </w:r>
      <w:r>
        <w:t>电解质检测</w:t>
      </w:r>
      <w:r>
        <w:t>___________</w:t>
      </w:r>
      <w:r>
        <w:t>项</w:t>
      </w:r>
      <w:r>
        <w:br/>
      </w:r>
      <w:r>
        <w:t>微量元素检测</w:t>
      </w:r>
      <w:r>
        <w:t>___________</w:t>
      </w:r>
      <w:r>
        <w:t>项</w:t>
      </w:r>
      <w:r>
        <w:br/>
      </w:r>
      <w:r>
        <w:t>贫血检测</w:t>
      </w:r>
      <w:r>
        <w:t>___________</w:t>
      </w:r>
      <w:r>
        <w:t>项</w:t>
      </w:r>
      <w:r>
        <w:br/>
      </w:r>
      <w:r>
        <w:t>免疫球蛋白检测</w:t>
      </w:r>
      <w:r>
        <w:t>__________</w:t>
      </w:r>
      <w:r>
        <w:t>_</w:t>
      </w:r>
      <w:r>
        <w:t>项</w:t>
      </w:r>
      <w:r>
        <w:br/>
      </w:r>
      <w:r>
        <w:t>补体检测</w:t>
      </w:r>
      <w:r>
        <w:t>___________</w:t>
      </w:r>
      <w:r>
        <w:t>项</w:t>
      </w:r>
      <w:r>
        <w:br/>
      </w:r>
      <w:r>
        <w:t>电泳分析</w:t>
      </w:r>
      <w:r>
        <w:t>___________</w:t>
      </w:r>
      <w:r>
        <w:t>项</w:t>
      </w:r>
      <w:r>
        <w:br/>
      </w:r>
      <w:r>
        <w:t>尿特殊蛋白检测</w:t>
      </w:r>
      <w:r>
        <w:t>___________</w:t>
      </w:r>
      <w:r>
        <w:t>项</w:t>
      </w:r>
      <w:r>
        <w:br/>
      </w:r>
      <w:r>
        <w:t>其他</w:t>
      </w:r>
      <w:r>
        <w:t>_______________</w:t>
      </w:r>
      <w:r>
        <w:t>项</w:t>
      </w:r>
      <w:r>
        <w:t xml:space="preserve"> [</w:t>
      </w:r>
      <w:r>
        <w:t>填空题</w:t>
      </w:r>
      <w:r>
        <w:t>]</w:t>
      </w:r>
    </w:p>
    <w:p w:rsidR="00E91694" w:rsidRDefault="00E91694"/>
    <w:p w:rsidR="00E91694" w:rsidRDefault="00AC4B1A">
      <w:pPr>
        <w:spacing w:line="360" w:lineRule="auto"/>
      </w:pPr>
      <w:r>
        <w:t xml:space="preserve">147. </w:t>
      </w:r>
      <w:r>
        <w:t>开展临床化学检测室内质控水平</w:t>
      </w:r>
      <w:r>
        <w:t>[</w:t>
      </w:r>
      <w:r>
        <w:t>矩阵多选题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8"/>
        <w:gridCol w:w="2536"/>
        <w:gridCol w:w="2536"/>
        <w:gridCol w:w="2536"/>
      </w:tblGrid>
      <w:tr w:rsidR="00E91694">
        <w:trPr>
          <w:trHeight w:val="360"/>
        </w:trPr>
        <w:tc>
          <w:tcPr>
            <w:tcW w:w="1200" w:type="dxa"/>
            <w:shd w:val="clear" w:color="auto" w:fill="D9E5ED"/>
            <w:vAlign w:val="center"/>
          </w:tcPr>
          <w:p w:rsidR="00E91694" w:rsidRDefault="00E91694">
            <w:pPr>
              <w:jc w:val="center"/>
            </w:pPr>
          </w:p>
        </w:tc>
        <w:tc>
          <w:tcPr>
            <w:tcW w:w="2440" w:type="dxa"/>
            <w:shd w:val="clear" w:color="auto" w:fill="D9E5ED"/>
            <w:vAlign w:val="center"/>
          </w:tcPr>
          <w:p w:rsidR="00E91694" w:rsidRDefault="00AC4B1A">
            <w:pPr>
              <w:spacing w:line="360" w:lineRule="auto"/>
              <w:jc w:val="center"/>
            </w:pPr>
            <w:r>
              <w:t>高值</w:t>
            </w:r>
          </w:p>
        </w:tc>
        <w:tc>
          <w:tcPr>
            <w:tcW w:w="2440" w:type="dxa"/>
            <w:shd w:val="clear" w:color="auto" w:fill="D9E5ED"/>
            <w:vAlign w:val="center"/>
          </w:tcPr>
          <w:p w:rsidR="00E91694" w:rsidRDefault="00AC4B1A">
            <w:pPr>
              <w:spacing w:line="360" w:lineRule="auto"/>
              <w:jc w:val="center"/>
            </w:pPr>
            <w:r>
              <w:t>中值</w:t>
            </w:r>
          </w:p>
        </w:tc>
        <w:tc>
          <w:tcPr>
            <w:tcW w:w="2440" w:type="dxa"/>
            <w:shd w:val="clear" w:color="auto" w:fill="D9E5ED"/>
            <w:vAlign w:val="center"/>
          </w:tcPr>
          <w:p w:rsidR="00E91694" w:rsidRDefault="00AC4B1A">
            <w:pPr>
              <w:spacing w:line="360" w:lineRule="auto"/>
              <w:jc w:val="center"/>
            </w:pPr>
            <w:r>
              <w:t>低值</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血气分析</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血清酶学检测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血清蛋白检测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糖代谢检测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肾功能检</w:t>
            </w:r>
            <w:r>
              <w:rPr>
                <w:color w:val="333333"/>
              </w:rPr>
              <w:lastRenderedPageBreak/>
              <w:t>测</w:t>
            </w:r>
          </w:p>
        </w:tc>
        <w:tc>
          <w:tcPr>
            <w:tcW w:w="2440" w:type="dxa"/>
            <w:shd w:val="clear" w:color="auto" w:fill="FFFFFF"/>
            <w:vAlign w:val="center"/>
          </w:tcPr>
          <w:p w:rsidR="00E91694" w:rsidRDefault="00AC4B1A">
            <w:pPr>
              <w:spacing w:line="360" w:lineRule="auto"/>
              <w:jc w:val="center"/>
              <w:rPr>
                <w:color w:val="333333"/>
              </w:rPr>
            </w:pPr>
            <w:r>
              <w:rPr>
                <w:color w:val="333333"/>
              </w:rPr>
              <w:lastRenderedPageBreak/>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lastRenderedPageBreak/>
              <w:t>电解质检测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微量元素检测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贫血检测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免疫球蛋白检测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补体检测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电泳分析</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尿特殊蛋白检测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148. </w:t>
      </w:r>
      <w:r>
        <w:t>参加临床化学室间质评项目数为</w:t>
      </w:r>
      <w:r>
        <w:t xml:space="preserve">___ </w:t>
      </w:r>
      <w:r>
        <w:t>项</w:t>
      </w:r>
      <w:r>
        <w:t xml:space="preserve"> [</w:t>
      </w:r>
      <w:r>
        <w:t>填空题</w:t>
      </w:r>
      <w:r>
        <w:t>]</w:t>
      </w:r>
    </w:p>
    <w:p w:rsidR="00E91694" w:rsidRDefault="00E91694"/>
    <w:p w:rsidR="00E91694" w:rsidRDefault="00AC4B1A">
      <w:pPr>
        <w:spacing w:line="360" w:lineRule="auto"/>
      </w:pPr>
      <w:r>
        <w:t>149. 2018</w:t>
      </w:r>
      <w:r>
        <w:t>年参加室间质评项目的情况</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参加</w:t>
            </w:r>
          </w:p>
        </w:tc>
        <w:tc>
          <w:tcPr>
            <w:tcW w:w="3680" w:type="dxa"/>
            <w:shd w:val="clear" w:color="auto" w:fill="D9E5ED"/>
            <w:vAlign w:val="center"/>
          </w:tcPr>
          <w:p w:rsidR="00E91694" w:rsidRDefault="00AC4B1A">
            <w:pPr>
              <w:spacing w:line="360" w:lineRule="auto"/>
              <w:jc w:val="center"/>
            </w:pPr>
            <w:r>
              <w:t>未参加</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卫生部临检中心室间质评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省级临检中心室间质评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市级临检中心室间质评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美国</w:t>
            </w:r>
            <w:r>
              <w:rPr>
                <w:color w:val="333333"/>
              </w:rPr>
              <w:t>CAP</w:t>
            </w:r>
            <w:r>
              <w:rPr>
                <w:color w:val="333333"/>
              </w:rPr>
              <w:t>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其他室间质评项目（若参加，请详述）</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r>
        <w:t xml:space="preserve">150. </w:t>
      </w:r>
      <w:r>
        <w:t>已发布参考区间行业标准的检验项目，是否在实验室使用</w:t>
      </w:r>
      <w:r>
        <w:t xml:space="preserve"> [</w:t>
      </w:r>
      <w:r>
        <w:t>单选题</w:t>
      </w:r>
      <w:r>
        <w:t>]</w:t>
      </w:r>
    </w:p>
    <w:p w:rsidR="00E91694" w:rsidRDefault="00AC4B1A">
      <w:pPr>
        <w:pBdr>
          <w:left w:val="nil"/>
        </w:pBdr>
        <w:spacing w:before="75" w:after="75"/>
        <w:ind w:left="180"/>
      </w:pPr>
      <w:r>
        <w:rPr>
          <w:color w:val="999999"/>
        </w:rPr>
        <w:t>若选是，请注明项目。</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t>临床免疫学专业</w:t>
      </w:r>
    </w:p>
    <w:p w:rsidR="00E91694" w:rsidRDefault="00E91694"/>
    <w:p w:rsidR="00E91694" w:rsidRDefault="00AC4B1A">
      <w:pPr>
        <w:spacing w:line="360" w:lineRule="auto"/>
      </w:pPr>
      <w:r>
        <w:t xml:space="preserve">151. </w:t>
      </w:r>
      <w:r>
        <w:t>是否设置临床免疫、血清学专业</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152. </w:t>
      </w:r>
      <w:r>
        <w:t>开展临床免疫学检验项目数</w:t>
      </w:r>
      <w:r>
        <w:t>___</w:t>
      </w:r>
      <w:r>
        <w:t>项</w:t>
      </w:r>
      <w:r>
        <w:br/>
      </w:r>
      <w:r>
        <w:t>临床免疫标本总数</w:t>
      </w:r>
      <w:r>
        <w:t>___</w:t>
      </w:r>
      <w:r>
        <w:t>个</w:t>
      </w:r>
      <w:r>
        <w:br/>
      </w:r>
      <w:r>
        <w:t>检验项次总数</w:t>
      </w:r>
      <w:r>
        <w:t>___</w:t>
      </w:r>
      <w:r>
        <w:t>项次</w:t>
      </w:r>
      <w:r>
        <w:t xml:space="preserve"> [</w:t>
      </w:r>
      <w:r>
        <w:t>填空题</w:t>
      </w:r>
      <w:r>
        <w:t>]</w:t>
      </w:r>
    </w:p>
    <w:p w:rsidR="00E91694" w:rsidRDefault="00E91694"/>
    <w:p w:rsidR="00E91694" w:rsidRDefault="00AC4B1A">
      <w:pPr>
        <w:spacing w:line="360" w:lineRule="auto"/>
      </w:pPr>
      <w:r>
        <w:t xml:space="preserve">153. </w:t>
      </w:r>
      <w:r>
        <w:t>是否开展心肌损伤标志物及心功能分析检测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154. </w:t>
      </w:r>
      <w:r>
        <w:t>心肌损伤标志物及心功能分析检测项目数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155. </w:t>
      </w:r>
      <w:r>
        <w:t>是否开展肿瘤标志物检测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156. </w:t>
      </w:r>
      <w:r>
        <w:t>肿瘤标志物检测项目数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157. </w:t>
      </w:r>
      <w:r>
        <w:t>是否开展自身抗体检测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158. </w:t>
      </w:r>
      <w:r>
        <w:t>自身抗体检测项目数</w:t>
      </w:r>
      <w:r>
        <w:t>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159. </w:t>
      </w:r>
      <w:r>
        <w:t>自身抗体方法学</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自身抗体检测使用荧光法</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自身抗体检测使用</w:t>
            </w:r>
            <w:r>
              <w:rPr>
                <w:color w:val="333333"/>
              </w:rPr>
              <w:lastRenderedPageBreak/>
              <w:t>酶免法</w:t>
            </w:r>
          </w:p>
        </w:tc>
        <w:tc>
          <w:tcPr>
            <w:tcW w:w="3680" w:type="dxa"/>
            <w:shd w:val="clear" w:color="auto" w:fill="EFF6FB"/>
            <w:vAlign w:val="center"/>
          </w:tcPr>
          <w:p w:rsidR="00E91694" w:rsidRDefault="00AC4B1A">
            <w:pPr>
              <w:spacing w:line="360" w:lineRule="auto"/>
              <w:jc w:val="center"/>
              <w:rPr>
                <w:color w:val="333333"/>
              </w:rPr>
            </w:pPr>
            <w:r>
              <w:rPr>
                <w:color w:val="333333"/>
              </w:rPr>
              <w:lastRenderedPageBreak/>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自身抗体检测使用印迹法</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自身抗体检测使用</w:t>
            </w:r>
            <w:r>
              <w:rPr>
                <w:color w:val="333333"/>
              </w:rPr>
              <w:t>luminex</w:t>
            </w:r>
            <w:r>
              <w:rPr>
                <w:color w:val="333333"/>
              </w:rPr>
              <w:t>技术</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160. </w:t>
      </w:r>
      <w:r>
        <w:t>是否开展性激素检测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161. </w:t>
      </w:r>
      <w:r>
        <w:t>性激素检测项目数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162. </w:t>
      </w:r>
      <w:r>
        <w:t>是否开展甲状腺功能检测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163. </w:t>
      </w:r>
      <w:r>
        <w:t>甲状腺功能检测项目数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164. </w:t>
      </w:r>
      <w:r>
        <w:t>是否开展其他激素检测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lastRenderedPageBreak/>
        <w:t xml:space="preserve">165. </w:t>
      </w:r>
      <w:r>
        <w:t>其他激素检测项目数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166. </w:t>
      </w:r>
      <w:r>
        <w:t>是否开展药物浓度检测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w:t>
            </w:r>
            <w:r>
              <w:t>请跳至第</w:t>
            </w:r>
            <w:r>
              <w:t>167</w:t>
            </w:r>
            <w:r>
              <w:t>题</w:t>
            </w:r>
            <w:r>
              <w:t>)</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r>
              <w:t xml:space="preserve"> (</w:t>
            </w:r>
            <w:r>
              <w:t>请跳至第</w:t>
            </w:r>
            <w:r>
              <w:t>169</w:t>
            </w:r>
            <w:r>
              <w:t>题</w:t>
            </w:r>
            <w:r>
              <w:t>)</w:t>
            </w:r>
          </w:p>
        </w:tc>
      </w:tr>
    </w:tbl>
    <w:p w:rsidR="00E91694" w:rsidRDefault="00E91694"/>
    <w:p w:rsidR="00E91694" w:rsidRDefault="00AC4B1A">
      <w:pPr>
        <w:spacing w:line="360" w:lineRule="auto"/>
      </w:pPr>
      <w:r>
        <w:t xml:space="preserve">167. </w:t>
      </w:r>
      <w:r>
        <w:t>药物浓度检测是否由检验科开展</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168. </w:t>
      </w:r>
      <w:r>
        <w:t>药物浓度检测项目数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169. </w:t>
      </w:r>
      <w:r>
        <w:t>是否开展过敏原检测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170. </w:t>
      </w:r>
      <w:r>
        <w:t>过敏原检测项目数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171. </w:t>
      </w:r>
      <w:r>
        <w:t>是否开展骨代谢检测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172. </w:t>
      </w:r>
      <w:r>
        <w:t>骨代谢检测项目数</w:t>
      </w:r>
      <w:r>
        <w:t>___</w:t>
      </w:r>
      <w:r>
        <w:t>项</w:t>
      </w:r>
      <w:r>
        <w:br/>
      </w:r>
      <w:r>
        <w:t>标本总数</w:t>
      </w:r>
      <w:r>
        <w:t>__</w:t>
      </w:r>
      <w:r>
        <w:t>个，总项次</w:t>
      </w:r>
      <w:r>
        <w:t>___</w:t>
      </w:r>
      <w:r>
        <w:t>项</w:t>
      </w:r>
      <w:r>
        <w:t xml:space="preserve"> [</w:t>
      </w:r>
      <w:r>
        <w:t>填空题</w:t>
      </w:r>
      <w:r>
        <w:t>]</w:t>
      </w:r>
    </w:p>
    <w:p w:rsidR="00E91694" w:rsidRDefault="00E91694"/>
    <w:p w:rsidR="00E91694" w:rsidRDefault="00AC4B1A">
      <w:pPr>
        <w:spacing w:line="360" w:lineRule="auto"/>
      </w:pPr>
      <w:r>
        <w:lastRenderedPageBreak/>
        <w:t xml:space="preserve">173. </w:t>
      </w:r>
      <w:r>
        <w:t>是否开展肝炎血清学检测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174. </w:t>
      </w:r>
      <w:r>
        <w:t>肝炎血清学检测项目数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175. </w:t>
      </w:r>
      <w:r>
        <w:t>是否开展</w:t>
      </w:r>
      <w:r>
        <w:t>Torch</w:t>
      </w:r>
      <w:r>
        <w:t>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176. Torch</w:t>
      </w:r>
      <w:r>
        <w:t>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177. </w:t>
      </w:r>
      <w:r>
        <w:t>是否开展维生素检测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178. </w:t>
      </w:r>
      <w:r>
        <w:t>维生素检测项目数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179. </w:t>
      </w:r>
      <w:r>
        <w:t>临床免疫学检测开展的其他项目</w:t>
      </w:r>
      <w:r>
        <w:br/>
      </w:r>
      <w:r>
        <w:t>名称</w:t>
      </w:r>
      <w:r>
        <w:t xml:space="preserve">______________ </w:t>
      </w:r>
      <w:r>
        <w:t>，月均测试数</w:t>
      </w:r>
      <w:r>
        <w:t>_______________</w:t>
      </w:r>
      <w:r>
        <w:br/>
      </w:r>
      <w:r>
        <w:br/>
      </w:r>
      <w:r>
        <w:t>名称</w:t>
      </w:r>
      <w:r>
        <w:t xml:space="preserve">______________ </w:t>
      </w:r>
      <w:r>
        <w:t>，月均测试数</w:t>
      </w:r>
      <w:r>
        <w:t>_______________</w:t>
      </w:r>
      <w:r>
        <w:br/>
      </w:r>
      <w:r>
        <w:br/>
      </w:r>
      <w:r>
        <w:t>名称</w:t>
      </w:r>
      <w:r>
        <w:t xml:space="preserve">______________ </w:t>
      </w:r>
      <w:r>
        <w:t>，月均测试数</w:t>
      </w:r>
      <w:r>
        <w:t>_______________ [</w:t>
      </w:r>
      <w:r>
        <w:t>填空题</w:t>
      </w:r>
      <w:r>
        <w:t>]</w:t>
      </w:r>
    </w:p>
    <w:p w:rsidR="00E91694" w:rsidRDefault="00E91694"/>
    <w:p w:rsidR="00E91694" w:rsidRDefault="00AC4B1A">
      <w:r>
        <w:lastRenderedPageBreak/>
        <w:t xml:space="preserve">180. </w:t>
      </w:r>
      <w:r>
        <w:t>是否有酶标仪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181. </w:t>
      </w:r>
      <w:r>
        <w:t>是否有洗板机</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182. </w:t>
      </w:r>
      <w:r>
        <w:t>是否有全自动酶免工作站</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183. </w:t>
      </w:r>
      <w:r>
        <w:t>全自动酶免工作站</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184. </w:t>
      </w:r>
      <w:r>
        <w:t>是否有化学发光免疫分析仪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185. </w:t>
      </w:r>
      <w:r>
        <w:t>化学发光免疫分析仪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186. </w:t>
      </w:r>
      <w:r>
        <w:t>是否有过敏原检测仪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187. </w:t>
      </w:r>
      <w:r>
        <w:t>过敏原检测仪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188. </w:t>
      </w:r>
      <w:r>
        <w:t>是否有液相芯片分析仪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189. </w:t>
      </w:r>
      <w:r>
        <w:t>液相芯片分析仪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r>
        <w:t xml:space="preserve">190. </w:t>
      </w:r>
      <w:r>
        <w:t>是否有免疫印迹检测仪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191. </w:t>
      </w:r>
      <w:r>
        <w:t>开展临床免疫学室内质控项目数为</w:t>
      </w:r>
      <w:r>
        <w:t xml:space="preserve"> ___ </w:t>
      </w:r>
      <w:r>
        <w:t>项</w:t>
      </w:r>
      <w:r>
        <w:br/>
      </w:r>
      <w:r>
        <w:t>心肌损伤标志物检测</w:t>
      </w:r>
      <w:r>
        <w:t>____________</w:t>
      </w:r>
      <w:r>
        <w:t>项</w:t>
      </w:r>
      <w:r>
        <w:br/>
      </w:r>
      <w:r>
        <w:t>肿瘤标志物检测</w:t>
      </w:r>
      <w:r>
        <w:t>________________</w:t>
      </w:r>
      <w:r>
        <w:t>项</w:t>
      </w:r>
      <w:r>
        <w:br/>
      </w:r>
      <w:r>
        <w:t>自身抗体检测</w:t>
      </w:r>
      <w:r>
        <w:t>__________________</w:t>
      </w:r>
      <w:r>
        <w:t>项</w:t>
      </w:r>
      <w:r>
        <w:br/>
      </w:r>
      <w:r>
        <w:t>性激素检测</w:t>
      </w:r>
      <w:r>
        <w:t>____________________</w:t>
      </w:r>
      <w:r>
        <w:t>项</w:t>
      </w:r>
      <w:r>
        <w:br/>
      </w:r>
      <w:r>
        <w:t>甲状腺疾病标志物检测</w:t>
      </w:r>
      <w:r>
        <w:t>__________</w:t>
      </w:r>
      <w:r>
        <w:t>项</w:t>
      </w:r>
      <w:r>
        <w:br/>
      </w:r>
      <w:r>
        <w:t>其他激素检测</w:t>
      </w:r>
      <w:r>
        <w:t>__________________</w:t>
      </w:r>
      <w:r>
        <w:t>项</w:t>
      </w:r>
      <w:r>
        <w:br/>
      </w:r>
      <w:r>
        <w:t>药物浓度监测</w:t>
      </w:r>
      <w:r>
        <w:t>__________________</w:t>
      </w:r>
      <w:r>
        <w:t>项</w:t>
      </w:r>
      <w:r>
        <w:br/>
      </w:r>
      <w:r>
        <w:lastRenderedPageBreak/>
        <w:t>过敏原检测</w:t>
      </w:r>
      <w:r>
        <w:t>____________________</w:t>
      </w:r>
      <w:r>
        <w:t>项</w:t>
      </w:r>
      <w:r>
        <w:br/>
      </w:r>
      <w:r>
        <w:t>骨代谢检测</w:t>
      </w:r>
      <w:r>
        <w:t>____________________</w:t>
      </w:r>
      <w:r>
        <w:t>项</w:t>
      </w:r>
      <w:r>
        <w:br/>
      </w:r>
      <w:r>
        <w:t>肝炎免疫血清学检测</w:t>
      </w:r>
      <w:r>
        <w:t>_____________</w:t>
      </w:r>
      <w:r>
        <w:t>项</w:t>
      </w:r>
      <w:r>
        <w:br/>
        <w:t>Torch</w:t>
      </w:r>
      <w:r>
        <w:t>检测</w:t>
      </w:r>
      <w:r>
        <w:t>______________________</w:t>
      </w:r>
      <w:r>
        <w:t>项</w:t>
      </w:r>
      <w:r>
        <w:br/>
      </w:r>
      <w:r>
        <w:t>维生素检测</w:t>
      </w:r>
      <w:r>
        <w:t>_______________</w:t>
      </w:r>
      <w:r>
        <w:t>______</w:t>
      </w:r>
      <w:r>
        <w:t>项</w:t>
      </w:r>
      <w:r>
        <w:t xml:space="preserve"> [</w:t>
      </w:r>
      <w:r>
        <w:t>填空题</w:t>
      </w:r>
      <w:r>
        <w:t>]</w:t>
      </w:r>
    </w:p>
    <w:p w:rsidR="00E91694" w:rsidRDefault="00E91694"/>
    <w:p w:rsidR="00E91694" w:rsidRDefault="00AC4B1A">
      <w:pPr>
        <w:spacing w:line="360" w:lineRule="auto"/>
      </w:pPr>
      <w:r>
        <w:t xml:space="preserve">192. </w:t>
      </w:r>
      <w:r>
        <w:t>开展临床免疫学检测室内质控水平</w:t>
      </w:r>
      <w:r>
        <w:t>[</w:t>
      </w:r>
      <w:r>
        <w:t>矩阵多选题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8"/>
        <w:gridCol w:w="2536"/>
        <w:gridCol w:w="2536"/>
        <w:gridCol w:w="2536"/>
      </w:tblGrid>
      <w:tr w:rsidR="00E91694">
        <w:trPr>
          <w:trHeight w:val="360"/>
        </w:trPr>
        <w:tc>
          <w:tcPr>
            <w:tcW w:w="1200" w:type="dxa"/>
            <w:shd w:val="clear" w:color="auto" w:fill="D9E5ED"/>
            <w:vAlign w:val="center"/>
          </w:tcPr>
          <w:p w:rsidR="00E91694" w:rsidRDefault="00E91694">
            <w:pPr>
              <w:jc w:val="center"/>
            </w:pPr>
          </w:p>
        </w:tc>
        <w:tc>
          <w:tcPr>
            <w:tcW w:w="2440" w:type="dxa"/>
            <w:shd w:val="clear" w:color="auto" w:fill="D9E5ED"/>
            <w:vAlign w:val="center"/>
          </w:tcPr>
          <w:p w:rsidR="00E91694" w:rsidRDefault="00AC4B1A">
            <w:pPr>
              <w:spacing w:line="360" w:lineRule="auto"/>
              <w:jc w:val="center"/>
            </w:pPr>
            <w:r>
              <w:t>高值</w:t>
            </w:r>
          </w:p>
        </w:tc>
        <w:tc>
          <w:tcPr>
            <w:tcW w:w="2440" w:type="dxa"/>
            <w:shd w:val="clear" w:color="auto" w:fill="D9E5ED"/>
            <w:vAlign w:val="center"/>
          </w:tcPr>
          <w:p w:rsidR="00E91694" w:rsidRDefault="00AC4B1A">
            <w:pPr>
              <w:spacing w:line="360" w:lineRule="auto"/>
              <w:jc w:val="center"/>
            </w:pPr>
            <w:r>
              <w:t>中值</w:t>
            </w:r>
          </w:p>
        </w:tc>
        <w:tc>
          <w:tcPr>
            <w:tcW w:w="2440" w:type="dxa"/>
            <w:shd w:val="clear" w:color="auto" w:fill="D9E5ED"/>
            <w:vAlign w:val="center"/>
          </w:tcPr>
          <w:p w:rsidR="00E91694" w:rsidRDefault="00AC4B1A">
            <w:pPr>
              <w:spacing w:line="360" w:lineRule="auto"/>
              <w:jc w:val="center"/>
            </w:pPr>
            <w:r>
              <w:t>低值</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心肌损伤标志物检测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肿瘤标志物检测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自身抗体检测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性激素检测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甲状腺疾病标志物检测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其他激素检测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药物浓度监测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过敏原检</w:t>
            </w:r>
            <w:r>
              <w:rPr>
                <w:color w:val="333333"/>
              </w:rPr>
              <w:lastRenderedPageBreak/>
              <w:t>测</w:t>
            </w:r>
          </w:p>
        </w:tc>
        <w:tc>
          <w:tcPr>
            <w:tcW w:w="2440" w:type="dxa"/>
            <w:shd w:val="clear" w:color="auto" w:fill="EFF6FB"/>
            <w:vAlign w:val="center"/>
          </w:tcPr>
          <w:p w:rsidR="00E91694" w:rsidRDefault="00AC4B1A">
            <w:pPr>
              <w:spacing w:line="360" w:lineRule="auto"/>
              <w:jc w:val="center"/>
              <w:rPr>
                <w:color w:val="333333"/>
              </w:rPr>
            </w:pPr>
            <w:r>
              <w:rPr>
                <w:color w:val="333333"/>
              </w:rPr>
              <w:lastRenderedPageBreak/>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骨代谢检测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肝炎免疫血清学检测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Torch</w:t>
            </w:r>
            <w:r>
              <w:rPr>
                <w:color w:val="333333"/>
              </w:rPr>
              <w:t>检测</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c>
          <w:tcPr>
            <w:tcW w:w="244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维生素检测</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c>
          <w:tcPr>
            <w:tcW w:w="244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193. </w:t>
      </w:r>
      <w:r>
        <w:t>临床免疫学室间质评项目数为</w:t>
      </w:r>
      <w:r>
        <w:t xml:space="preserve"> ___ </w:t>
      </w:r>
      <w:r>
        <w:t>项</w:t>
      </w:r>
      <w:r>
        <w:br/>
      </w:r>
      <w:r>
        <w:t>心肌损伤标志物检测</w:t>
      </w:r>
      <w:r>
        <w:t>____________</w:t>
      </w:r>
      <w:r>
        <w:t>项</w:t>
      </w:r>
      <w:r>
        <w:br/>
      </w:r>
      <w:r>
        <w:t>肿瘤标志物检测</w:t>
      </w:r>
      <w:r>
        <w:t>________________</w:t>
      </w:r>
      <w:r>
        <w:t>项</w:t>
      </w:r>
      <w:r>
        <w:br/>
      </w:r>
      <w:r>
        <w:t>自身抗体检测</w:t>
      </w:r>
      <w:r>
        <w:t>__________________</w:t>
      </w:r>
      <w:r>
        <w:t>项</w:t>
      </w:r>
      <w:r>
        <w:br/>
      </w:r>
      <w:r>
        <w:t>性激素检测</w:t>
      </w:r>
      <w:r>
        <w:t>____________________</w:t>
      </w:r>
      <w:r>
        <w:t>项</w:t>
      </w:r>
      <w:r>
        <w:br/>
      </w:r>
      <w:r>
        <w:t>甲状腺疾病标志物检测</w:t>
      </w:r>
      <w:r>
        <w:t>__________</w:t>
      </w:r>
      <w:r>
        <w:t>项</w:t>
      </w:r>
      <w:r>
        <w:br/>
      </w:r>
      <w:r>
        <w:t>其他激素检测</w:t>
      </w:r>
      <w:r>
        <w:t>__________________</w:t>
      </w:r>
      <w:r>
        <w:t>项</w:t>
      </w:r>
      <w:r>
        <w:br/>
      </w:r>
      <w:r>
        <w:t>药物浓度监测</w:t>
      </w:r>
      <w:r>
        <w:t>__________________</w:t>
      </w:r>
      <w:r>
        <w:t>项</w:t>
      </w:r>
      <w:r>
        <w:br/>
      </w:r>
      <w:r>
        <w:t>过敏原检测</w:t>
      </w:r>
      <w:r>
        <w:t>____________________</w:t>
      </w:r>
      <w:r>
        <w:t>项</w:t>
      </w:r>
      <w:r>
        <w:br/>
      </w:r>
      <w:r>
        <w:t>骨代谢检测</w:t>
      </w:r>
      <w:r>
        <w:t>____________________</w:t>
      </w:r>
      <w:r>
        <w:t>项</w:t>
      </w:r>
      <w:r>
        <w:br/>
      </w:r>
      <w:r>
        <w:t>肝炎免疫血清学检测</w:t>
      </w:r>
      <w:r>
        <w:t>_____________</w:t>
      </w:r>
      <w:r>
        <w:t>项</w:t>
      </w:r>
      <w:r>
        <w:br/>
        <w:t>Tor</w:t>
      </w:r>
      <w:r>
        <w:t>ch</w:t>
      </w:r>
      <w:r>
        <w:t>检测</w:t>
      </w:r>
      <w:r>
        <w:t>______________________</w:t>
      </w:r>
      <w:r>
        <w:t>项</w:t>
      </w:r>
      <w:r>
        <w:br/>
      </w:r>
      <w:r>
        <w:t>维生素检测</w:t>
      </w:r>
      <w:r>
        <w:t>_____________________</w:t>
      </w:r>
      <w:r>
        <w:t>项</w:t>
      </w:r>
      <w:r>
        <w:t xml:space="preserve"> [</w:t>
      </w:r>
      <w:r>
        <w:t>填空题</w:t>
      </w:r>
      <w:r>
        <w:t>]</w:t>
      </w:r>
    </w:p>
    <w:p w:rsidR="00E91694" w:rsidRDefault="00E91694"/>
    <w:p w:rsidR="00E91694" w:rsidRDefault="00AC4B1A">
      <w:pPr>
        <w:spacing w:line="360" w:lineRule="auto"/>
      </w:pPr>
      <w:r>
        <w:t>194. 2018</w:t>
      </w:r>
      <w:r>
        <w:t>年参加室间质评项目的情况</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参加</w:t>
            </w:r>
          </w:p>
        </w:tc>
        <w:tc>
          <w:tcPr>
            <w:tcW w:w="3680" w:type="dxa"/>
            <w:shd w:val="clear" w:color="auto" w:fill="D9E5ED"/>
            <w:vAlign w:val="center"/>
          </w:tcPr>
          <w:p w:rsidR="00E91694" w:rsidRDefault="00AC4B1A">
            <w:pPr>
              <w:spacing w:line="360" w:lineRule="auto"/>
              <w:jc w:val="center"/>
            </w:pPr>
            <w:r>
              <w:t>未参加</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卫生部临检中心室间质评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省级临检中心室间质评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市级临检中心室间质评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美国</w:t>
            </w:r>
            <w:r>
              <w:rPr>
                <w:color w:val="333333"/>
              </w:rPr>
              <w:t>CAP</w:t>
            </w:r>
            <w:r>
              <w:rPr>
                <w:color w:val="333333"/>
              </w:rPr>
              <w:t>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其他室间质评项目（若参加，请详述）</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t>临床细胞遗传和分子生物专业</w:t>
      </w:r>
    </w:p>
    <w:p w:rsidR="00E91694" w:rsidRDefault="00E91694"/>
    <w:p w:rsidR="00E91694" w:rsidRDefault="00AC4B1A">
      <w:pPr>
        <w:spacing w:line="360" w:lineRule="auto"/>
      </w:pPr>
      <w:r>
        <w:t xml:space="preserve">195. </w:t>
      </w:r>
      <w:r>
        <w:t>是否设置分子生物专业</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196. </w:t>
      </w:r>
      <w:r>
        <w:t>是否开展病原体核酸检测项目</w:t>
      </w:r>
      <w:r>
        <w:t xml:space="preserve"> </w:t>
      </w:r>
      <w:r>
        <w:t>[</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197. </w:t>
      </w:r>
      <w:r>
        <w:t>病原体核酸检测项目数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198. </w:t>
      </w:r>
      <w:r>
        <w:t>是否开展遗传病基因检测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199. </w:t>
      </w:r>
      <w:r>
        <w:t>遗传病基因检测项目数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200. </w:t>
      </w:r>
      <w:r>
        <w:t>是否开展药物基因检测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201. </w:t>
      </w:r>
      <w:r>
        <w:t>药物基因检测项目数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202. </w:t>
      </w:r>
      <w:r>
        <w:t>是否开展荧光原位杂交</w:t>
      </w:r>
      <w:r>
        <w:t>FISH</w:t>
      </w:r>
      <w:r>
        <w:t>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203. </w:t>
      </w:r>
      <w:r>
        <w:t>FISH</w:t>
      </w:r>
      <w:r>
        <w:t>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204. </w:t>
      </w:r>
      <w:r>
        <w:t>是否开展染色体检测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205. </w:t>
      </w:r>
      <w:r>
        <w:t>染色体检测项目数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206. </w:t>
      </w:r>
      <w:r>
        <w:t>是否开展流式细胞外周血免疫表型分析</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207. </w:t>
      </w:r>
      <w:r>
        <w:t>流式细胞外周血免疫表型分析项目数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208. </w:t>
      </w:r>
      <w:r>
        <w:t>是否开展流式细胞白血病免疫分型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209. </w:t>
      </w:r>
      <w:r>
        <w:t>流式细胞白血病免疫分型项目数</w:t>
      </w:r>
      <w:r>
        <w:t>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210. </w:t>
      </w:r>
      <w:r>
        <w:t>是否开展流式细胞周期检测项目</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211. </w:t>
      </w:r>
      <w:r>
        <w:t>流式细胞周期检测项目数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212. </w:t>
      </w:r>
      <w:r>
        <w:t>是否开展细胞因子检测项目</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213. </w:t>
      </w:r>
      <w:r>
        <w:t>细胞因子检测项目数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214. </w:t>
      </w:r>
      <w:r>
        <w:t>是否开展白血病微小残留病变检测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215. </w:t>
      </w:r>
      <w:r>
        <w:t>白血病微小残留病变检测项目数</w:t>
      </w:r>
      <w:r>
        <w:t>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216. </w:t>
      </w:r>
      <w:r>
        <w:t>是否开展器官移植配型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217. </w:t>
      </w:r>
      <w:r>
        <w:t>器官移植配型项目数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218. </w:t>
      </w:r>
      <w:r>
        <w:t>是否开展骨髓移植</w:t>
      </w:r>
      <w:r>
        <w:t>CD34</w:t>
      </w:r>
      <w:r>
        <w:t>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219. </w:t>
      </w:r>
      <w:r>
        <w:t>骨髓移植</w:t>
      </w:r>
      <w:r>
        <w:t>CD34</w:t>
      </w:r>
      <w:r>
        <w:t>检测项目数</w:t>
      </w:r>
      <w:r>
        <w:t>___</w:t>
      </w:r>
      <w:r>
        <w:t>项</w:t>
      </w:r>
      <w:r>
        <w:br/>
      </w:r>
      <w:r>
        <w:t>标本总数</w:t>
      </w:r>
      <w:r>
        <w:t>___</w:t>
      </w:r>
      <w:r>
        <w:t>个，总项次</w:t>
      </w:r>
      <w:r>
        <w:t>___</w:t>
      </w:r>
      <w:r>
        <w:t>项</w:t>
      </w:r>
      <w:r>
        <w:t xml:space="preserve"> [</w:t>
      </w:r>
      <w:r>
        <w:t>填空题</w:t>
      </w:r>
      <w:r>
        <w:t>]</w:t>
      </w:r>
    </w:p>
    <w:p w:rsidR="00E91694" w:rsidRDefault="00E91694"/>
    <w:p w:rsidR="00E91694" w:rsidRDefault="00AC4B1A">
      <w:pPr>
        <w:spacing w:line="360" w:lineRule="auto"/>
      </w:pPr>
      <w:r>
        <w:t xml:space="preserve">220. </w:t>
      </w:r>
      <w:r>
        <w:t>是否开展</w:t>
      </w:r>
      <w:r>
        <w:t>CD4+</w:t>
      </w:r>
      <w:r>
        <w:t>绝对值检测</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221. CD4+</w:t>
      </w:r>
      <w:r>
        <w:t>绝对值检测项目数</w:t>
      </w:r>
      <w:r>
        <w:t>___</w:t>
      </w:r>
      <w:r>
        <w:t>项</w:t>
      </w:r>
      <w:r>
        <w:br/>
      </w:r>
      <w:r>
        <w:t>标本总数</w:t>
      </w:r>
      <w:r>
        <w:t>___</w:t>
      </w:r>
      <w:r>
        <w:t>个</w:t>
      </w:r>
      <w:r>
        <w:t xml:space="preserve"> [</w:t>
      </w:r>
      <w:r>
        <w:t>填空题</w:t>
      </w:r>
      <w:r>
        <w:t>]</w:t>
      </w:r>
    </w:p>
    <w:p w:rsidR="00E91694" w:rsidRDefault="00E91694"/>
    <w:p w:rsidR="00E91694" w:rsidRDefault="00AC4B1A">
      <w:pPr>
        <w:spacing w:line="360" w:lineRule="auto"/>
      </w:pPr>
      <w:r>
        <w:t xml:space="preserve">222. </w:t>
      </w:r>
      <w:r>
        <w:t>临床细胞遗传学和分子生物学开展的其他项目</w:t>
      </w:r>
      <w:r>
        <w:br/>
      </w:r>
      <w:r>
        <w:t>名称</w:t>
      </w:r>
      <w:r>
        <w:t xml:space="preserve">______________ </w:t>
      </w:r>
      <w:r>
        <w:t>，月均测试数</w:t>
      </w:r>
      <w:r>
        <w:t>_______________</w:t>
      </w:r>
      <w:r>
        <w:br/>
      </w:r>
      <w:r>
        <w:br/>
      </w:r>
      <w:r>
        <w:t>名称</w:t>
      </w:r>
      <w:r>
        <w:t xml:space="preserve">______________ </w:t>
      </w:r>
      <w:r>
        <w:t>，月均测试数</w:t>
      </w:r>
      <w:r>
        <w:t>_______________</w:t>
      </w:r>
      <w:r>
        <w:br/>
      </w:r>
      <w:r>
        <w:br/>
      </w:r>
      <w:r>
        <w:t>名称</w:t>
      </w:r>
      <w:r>
        <w:t xml:space="preserve">______________ </w:t>
      </w:r>
      <w:r>
        <w:t>，月均测试数</w:t>
      </w:r>
      <w:r>
        <w:t>_______________</w:t>
      </w:r>
      <w:r>
        <w:br/>
        <w:t>[</w:t>
      </w:r>
      <w:r>
        <w:t>填空题</w:t>
      </w:r>
      <w:r>
        <w:t>]</w:t>
      </w:r>
    </w:p>
    <w:p w:rsidR="00E91694" w:rsidRDefault="00E91694"/>
    <w:p w:rsidR="00E91694" w:rsidRDefault="00AC4B1A">
      <w:pPr>
        <w:spacing w:line="360" w:lineRule="auto"/>
      </w:pPr>
      <w:r>
        <w:t xml:space="preserve">223. </w:t>
      </w:r>
      <w:r>
        <w:t>是否有全自动核酸提取仪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224. </w:t>
      </w:r>
      <w:r>
        <w:t>全自动核酸提取仪</w:t>
      </w:r>
      <w:r>
        <w:br/>
      </w:r>
      <w:r>
        <w:t>厂家</w:t>
      </w:r>
      <w:r>
        <w:t>________________________</w:t>
      </w:r>
      <w:r>
        <w:t>型号</w:t>
      </w:r>
      <w:r>
        <w:t xml:space="preserve">_______________ </w:t>
      </w:r>
      <w:r>
        <w:t>台数</w:t>
      </w:r>
      <w:r>
        <w:t>_____</w:t>
      </w:r>
      <w:r>
        <w:br/>
      </w:r>
      <w:r>
        <w:t>厂家</w:t>
      </w:r>
      <w:r>
        <w:t>_________</w:t>
      </w:r>
      <w:r>
        <w:t>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225. </w:t>
      </w:r>
      <w:r>
        <w:t>是否有荧光定量</w:t>
      </w:r>
      <w:r>
        <w:t>PCR</w:t>
      </w:r>
      <w:r>
        <w:t>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lastRenderedPageBreak/>
        <w:t xml:space="preserve">226. </w:t>
      </w:r>
      <w:r>
        <w:t>荧光定量</w:t>
      </w:r>
      <w:r>
        <w:t>PCR</w:t>
      </w:r>
      <w:r>
        <w:t>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227. </w:t>
      </w:r>
      <w:r>
        <w:t>是否有测序仪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228. </w:t>
      </w:r>
      <w:r>
        <w:t>测序仪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229. </w:t>
      </w:r>
      <w:r>
        <w:t>是否有核酸电泳仪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230. </w:t>
      </w:r>
      <w:r>
        <w:t>核酸电泳仪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231. </w:t>
      </w:r>
      <w:r>
        <w:t>是否有凝胶成像系统</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232. </w:t>
      </w:r>
      <w:r>
        <w:t>凝胶成像系统</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lastRenderedPageBreak/>
        <w:t xml:space="preserve">233. </w:t>
      </w:r>
      <w:r>
        <w:t>是否有流式细胞仪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234. </w:t>
      </w:r>
      <w:r>
        <w:t>流式细胞仪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235. </w:t>
      </w:r>
      <w:r>
        <w:t>是否有流式细胞分选仪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236. </w:t>
      </w:r>
      <w:r>
        <w:t>流式细胞分选仪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237. </w:t>
      </w:r>
      <w:r>
        <w:t>开展临床细胞分子遗传学检验室内质控项目数为</w:t>
      </w:r>
      <w:r>
        <w:t xml:space="preserve"> ___</w:t>
      </w:r>
      <w:r>
        <w:t>项</w:t>
      </w:r>
      <w:r>
        <w:br/>
      </w:r>
      <w:r>
        <w:t>病原体核酸检测</w:t>
      </w:r>
      <w:r>
        <w:t>___________</w:t>
      </w:r>
      <w:r>
        <w:t>项</w:t>
      </w:r>
      <w:r>
        <w:br/>
      </w:r>
      <w:r>
        <w:t>遗传病基因检测</w:t>
      </w:r>
      <w:r>
        <w:t>___________</w:t>
      </w:r>
      <w:r>
        <w:t>项</w:t>
      </w:r>
      <w:r>
        <w:br/>
      </w:r>
      <w:r>
        <w:t>药物相关基因检测</w:t>
      </w:r>
      <w:r>
        <w:t>___________</w:t>
      </w:r>
      <w:r>
        <w:t>项</w:t>
      </w:r>
      <w:r>
        <w:br/>
      </w:r>
      <w:r>
        <w:t>荧光原位杂交检测</w:t>
      </w:r>
      <w:r>
        <w:t>___________</w:t>
      </w:r>
      <w:r>
        <w:t>项</w:t>
      </w:r>
      <w:r>
        <w:br/>
      </w:r>
      <w:r>
        <w:t>染色体检测</w:t>
      </w:r>
      <w:r>
        <w:t>___________</w:t>
      </w:r>
      <w:r>
        <w:t>项</w:t>
      </w:r>
      <w:r>
        <w:br/>
      </w:r>
      <w:r>
        <w:t>流式细胞检测</w:t>
      </w:r>
      <w:r>
        <w:t>___________</w:t>
      </w:r>
      <w:r>
        <w:t>项</w:t>
      </w:r>
      <w:r>
        <w:t xml:space="preserve"> [</w:t>
      </w:r>
      <w:r>
        <w:t>填空题</w:t>
      </w:r>
      <w:r>
        <w:t>]</w:t>
      </w:r>
    </w:p>
    <w:p w:rsidR="00E91694" w:rsidRDefault="00E91694"/>
    <w:p w:rsidR="00E91694" w:rsidRDefault="00AC4B1A">
      <w:pPr>
        <w:spacing w:line="360" w:lineRule="auto"/>
      </w:pPr>
      <w:r>
        <w:t xml:space="preserve">238. </w:t>
      </w:r>
      <w:r>
        <w:t>开展临床细胞分子遗传学检验室间质评项目数为</w:t>
      </w:r>
      <w:r>
        <w:t xml:space="preserve"> ___</w:t>
      </w:r>
      <w:r>
        <w:t>项</w:t>
      </w:r>
      <w:r>
        <w:br/>
      </w:r>
      <w:r>
        <w:t>病原体核酸检测</w:t>
      </w:r>
      <w:r>
        <w:t>___________</w:t>
      </w:r>
      <w:r>
        <w:t>项</w:t>
      </w:r>
      <w:r>
        <w:br/>
      </w:r>
      <w:r>
        <w:t>遗传病基因检测</w:t>
      </w:r>
      <w:r>
        <w:t>___________</w:t>
      </w:r>
      <w:r>
        <w:t>项</w:t>
      </w:r>
      <w:r>
        <w:br/>
      </w:r>
      <w:r>
        <w:t>药物相关基因检测</w:t>
      </w:r>
      <w:r>
        <w:t>___________</w:t>
      </w:r>
      <w:r>
        <w:t>项</w:t>
      </w:r>
      <w:r>
        <w:br/>
      </w:r>
      <w:r>
        <w:lastRenderedPageBreak/>
        <w:t>荧光原位杂交检测</w:t>
      </w:r>
      <w:r>
        <w:t>___________</w:t>
      </w:r>
      <w:r>
        <w:t>项</w:t>
      </w:r>
      <w:r>
        <w:br/>
      </w:r>
      <w:r>
        <w:t>染色体检测</w:t>
      </w:r>
      <w:r>
        <w:t>___________</w:t>
      </w:r>
      <w:r>
        <w:t>项</w:t>
      </w:r>
      <w:r>
        <w:br/>
      </w:r>
      <w:r>
        <w:t>流式细胞检测</w:t>
      </w:r>
      <w:r>
        <w:t>___________</w:t>
      </w:r>
      <w:r>
        <w:t>项</w:t>
      </w:r>
      <w:r>
        <w:t xml:space="preserve"> [</w:t>
      </w:r>
      <w:r>
        <w:t>填空题</w:t>
      </w:r>
      <w:r>
        <w:t>]</w:t>
      </w:r>
    </w:p>
    <w:p w:rsidR="00E91694" w:rsidRDefault="00E91694"/>
    <w:p w:rsidR="00E91694" w:rsidRDefault="00AC4B1A">
      <w:pPr>
        <w:spacing w:line="360" w:lineRule="auto"/>
      </w:pPr>
      <w:r>
        <w:t>239. 2018</w:t>
      </w:r>
      <w:r>
        <w:t>年参加室间质评项目的情况</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参加</w:t>
            </w:r>
          </w:p>
        </w:tc>
        <w:tc>
          <w:tcPr>
            <w:tcW w:w="3680" w:type="dxa"/>
            <w:shd w:val="clear" w:color="auto" w:fill="D9E5ED"/>
            <w:vAlign w:val="center"/>
          </w:tcPr>
          <w:p w:rsidR="00E91694" w:rsidRDefault="00AC4B1A">
            <w:pPr>
              <w:spacing w:line="360" w:lineRule="auto"/>
              <w:jc w:val="center"/>
            </w:pPr>
            <w:r>
              <w:t>未参加</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卫生部临检中心室间质评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省级临检中心室间质评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市级临检中心室间质评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美国</w:t>
            </w:r>
            <w:r>
              <w:rPr>
                <w:color w:val="333333"/>
              </w:rPr>
              <w:t>CAP</w:t>
            </w:r>
            <w:r>
              <w:rPr>
                <w:color w:val="333333"/>
              </w:rPr>
              <w:t>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其他室间质评项目（若参加，请详述）</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t>临床输血专业（设置输血科且独立管理的不填）</w:t>
      </w:r>
    </w:p>
    <w:p w:rsidR="00E91694" w:rsidRDefault="00E91694"/>
    <w:p w:rsidR="00E91694" w:rsidRDefault="00AC4B1A">
      <w:pPr>
        <w:spacing w:line="360" w:lineRule="auto"/>
      </w:pPr>
      <w:r>
        <w:lastRenderedPageBreak/>
        <w:t xml:space="preserve">240. </w:t>
      </w:r>
      <w:r>
        <w:t>如果设置输血检测</w:t>
      </w:r>
      <w:r>
        <w:br/>
      </w:r>
      <w:r>
        <w:t>项目数</w:t>
      </w:r>
      <w:r>
        <w:t xml:space="preserve"> ___</w:t>
      </w:r>
      <w:r>
        <w:t>项；标本总数：</w:t>
      </w:r>
      <w:r>
        <w:t xml:space="preserve"> ___ </w:t>
      </w:r>
      <w:r>
        <w:t>个，总项次</w:t>
      </w:r>
      <w:r>
        <w:t xml:space="preserve"> ___ </w:t>
      </w:r>
      <w:r>
        <w:t>项；</w:t>
      </w:r>
      <w:r>
        <w:br/>
      </w:r>
      <w:r>
        <w:t>从事输血检验</w:t>
      </w:r>
      <w:r>
        <w:t xml:space="preserve"> ___ </w:t>
      </w:r>
      <w:r>
        <w:t>人。</w:t>
      </w:r>
      <w:r>
        <w:br/>
      </w:r>
      <w:r>
        <w:t>年用血总量</w:t>
      </w:r>
      <w:r>
        <w:t xml:space="preserve"> ___</w:t>
      </w:r>
      <w:r>
        <w:t>单位；年用全血</w:t>
      </w:r>
      <w:r>
        <w:t xml:space="preserve"> </w:t>
      </w:r>
      <w:r>
        <w:t xml:space="preserve">___ </w:t>
      </w:r>
      <w:r>
        <w:t>单位；</w:t>
      </w:r>
      <w:r>
        <w:br/>
      </w:r>
      <w:r>
        <w:t>年用血小板</w:t>
      </w:r>
      <w:r>
        <w:t xml:space="preserve"> ___ </w:t>
      </w:r>
      <w:r>
        <w:t>单位；年用红细胞悬液</w:t>
      </w:r>
      <w:r>
        <w:t xml:space="preserve"> ___ </w:t>
      </w:r>
      <w:r>
        <w:t>单位；年用少浆血</w:t>
      </w:r>
      <w:r>
        <w:t xml:space="preserve"> ___ </w:t>
      </w:r>
      <w:r>
        <w:t>单位；</w:t>
      </w:r>
      <w:r>
        <w:br/>
      </w:r>
      <w:r>
        <w:t>年用凝血因子</w:t>
      </w:r>
      <w:r>
        <w:t xml:space="preserve"> ___ </w:t>
      </w:r>
      <w:r>
        <w:t>单位。</w:t>
      </w:r>
      <w:r>
        <w:t xml:space="preserve"> [</w:t>
      </w:r>
      <w:r>
        <w:t>填空题</w:t>
      </w:r>
      <w:r>
        <w:t>]</w:t>
      </w:r>
    </w:p>
    <w:p w:rsidR="00E91694" w:rsidRDefault="00E91694"/>
    <w:p w:rsidR="00E91694" w:rsidRDefault="00AC4B1A">
      <w:r>
        <w:t xml:space="preserve">241. </w:t>
      </w:r>
      <w:r>
        <w:t>是否开展自体血回输</w:t>
      </w:r>
      <w:r>
        <w:t xml:space="preserve"> [</w:t>
      </w:r>
      <w:r>
        <w:t>单选题</w:t>
      </w:r>
      <w:r>
        <w:t>]</w:t>
      </w:r>
    </w:p>
    <w:p w:rsidR="00E91694" w:rsidRDefault="00AC4B1A">
      <w:pPr>
        <w:pBdr>
          <w:left w:val="nil"/>
        </w:pBdr>
        <w:spacing w:before="75" w:after="75"/>
        <w:ind w:left="180"/>
      </w:pPr>
      <w:r>
        <w:rPr>
          <w:color w:val="999999"/>
        </w:rPr>
        <w:t>（如选</w:t>
      </w:r>
      <w:r>
        <w:rPr>
          <w:color w:val="999999"/>
        </w:rPr>
        <w:t>“</w:t>
      </w:r>
      <w:r>
        <w:rPr>
          <w:color w:val="999999"/>
        </w:rPr>
        <w:t>是</w:t>
      </w:r>
      <w:r>
        <w:rPr>
          <w:color w:val="999999"/>
        </w:rPr>
        <w:t>”</w:t>
      </w:r>
      <w:r>
        <w:rPr>
          <w:color w:val="999999"/>
        </w:rPr>
        <w:t>，请填写年自体回输单位</w:t>
      </w:r>
      <w:r>
        <w:rPr>
          <w:color w:val="999999"/>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242. </w:t>
      </w:r>
      <w:r>
        <w:t>是否有半自动血型鉴定</w:t>
      </w:r>
      <w:r>
        <w:t>/</w:t>
      </w:r>
      <w:r>
        <w:t>配血仪</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243. </w:t>
      </w:r>
      <w:r>
        <w:t>是否有全自动血型鉴定</w:t>
      </w:r>
      <w:r>
        <w:t>/</w:t>
      </w:r>
      <w:r>
        <w:t>配血仪</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244. </w:t>
      </w:r>
      <w:r>
        <w:t>全自动血型鉴定</w:t>
      </w:r>
      <w:r>
        <w:t>/</w:t>
      </w:r>
      <w:r>
        <w:t>配血仪</w:t>
      </w:r>
      <w:r>
        <w:br/>
      </w:r>
      <w:r>
        <w:t>厂家</w:t>
      </w:r>
      <w:r>
        <w:t>________________________</w:t>
      </w:r>
      <w:r>
        <w:t>型号</w:t>
      </w:r>
      <w:r>
        <w:t xml:space="preserve">_______________ </w:t>
      </w:r>
      <w:r>
        <w:t>台数</w:t>
      </w:r>
      <w:r>
        <w:t>_____</w:t>
      </w:r>
      <w:r>
        <w:br/>
      </w:r>
      <w:r>
        <w:t>厂家</w:t>
      </w:r>
      <w:r>
        <w:t>________________________</w:t>
      </w:r>
      <w:r>
        <w:t>型号</w:t>
      </w:r>
      <w:r>
        <w:t xml:space="preserve">_______________ </w:t>
      </w:r>
      <w:r>
        <w:t>台数</w:t>
      </w:r>
      <w:r>
        <w:t>_____ [</w:t>
      </w:r>
      <w:r>
        <w:t>填空题</w:t>
      </w:r>
      <w:r>
        <w:t>]</w:t>
      </w:r>
    </w:p>
    <w:p w:rsidR="00E91694" w:rsidRDefault="00E91694"/>
    <w:p w:rsidR="00E91694" w:rsidRDefault="00AC4B1A">
      <w:pPr>
        <w:spacing w:line="360" w:lineRule="auto"/>
      </w:pPr>
      <w:r>
        <w:t xml:space="preserve">245. </w:t>
      </w:r>
      <w:r>
        <w:t>是否有血小板恒温振动保存箱</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否</w:t>
            </w:r>
          </w:p>
        </w:tc>
      </w:tr>
    </w:tbl>
    <w:p w:rsidR="00E91694" w:rsidRDefault="00E91694"/>
    <w:p w:rsidR="00E91694" w:rsidRDefault="00AC4B1A">
      <w:pPr>
        <w:spacing w:line="360" w:lineRule="auto"/>
      </w:pPr>
      <w:r>
        <w:t xml:space="preserve">246. </w:t>
      </w:r>
      <w:r>
        <w:t>开展输血检验室内质控项目数为</w:t>
      </w:r>
      <w:r>
        <w:t>___</w:t>
      </w:r>
      <w:r>
        <w:t>项</w:t>
      </w:r>
      <w:r>
        <w:t xml:space="preserve"> [</w:t>
      </w:r>
      <w:r>
        <w:t>填空题</w:t>
      </w:r>
      <w:r>
        <w:t>]</w:t>
      </w:r>
    </w:p>
    <w:p w:rsidR="00E91694" w:rsidRDefault="00E91694"/>
    <w:p w:rsidR="00E91694" w:rsidRDefault="00AC4B1A">
      <w:pPr>
        <w:spacing w:line="360" w:lineRule="auto"/>
      </w:pPr>
      <w:r>
        <w:t xml:space="preserve">247. </w:t>
      </w:r>
      <w:r>
        <w:t>开展输血检验室内质控的水平</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2952"/>
        <w:gridCol w:w="2952"/>
        <w:gridCol w:w="2952"/>
      </w:tblGrid>
      <w:tr w:rsidR="00E91694">
        <w:trPr>
          <w:trHeight w:val="500"/>
        </w:trPr>
        <w:tc>
          <w:tcPr>
            <w:tcW w:w="2440" w:type="dxa"/>
            <w:shd w:val="clear" w:color="auto" w:fill="FFFFFF"/>
            <w:vAlign w:val="center"/>
          </w:tcPr>
          <w:p w:rsidR="00E91694" w:rsidRDefault="00AC4B1A">
            <w:r>
              <w:t>□</w:t>
            </w:r>
            <w:r>
              <w:t>高值</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中值</w:t>
            </w:r>
          </w:p>
        </w:tc>
        <w:tc>
          <w:tcPr>
            <w:tcW w:w="2440" w:type="dxa"/>
            <w:shd w:val="clear" w:color="auto" w:fill="FFFFFF"/>
            <w:vAlign w:val="center"/>
          </w:tcPr>
          <w:p w:rsidR="00E91694" w:rsidRDefault="00AC4B1A">
            <w:pPr>
              <w:rPr>
                <w:rFonts w:ascii="Microsoft Yahei" w:eastAsia="Microsoft Yahei" w:hAnsi="Microsoft Yahei" w:cs="Microsoft Yahei"/>
                <w:sz w:val="28"/>
              </w:rPr>
            </w:pPr>
            <w:r>
              <w:t>□</w:t>
            </w:r>
            <w:r>
              <w:t>低值</w:t>
            </w:r>
          </w:p>
        </w:tc>
      </w:tr>
    </w:tbl>
    <w:p w:rsidR="00E91694" w:rsidRDefault="00E91694"/>
    <w:p w:rsidR="00E91694" w:rsidRDefault="00AC4B1A">
      <w:pPr>
        <w:spacing w:line="360" w:lineRule="auto"/>
      </w:pPr>
      <w:r>
        <w:t xml:space="preserve">248. </w:t>
      </w:r>
      <w:r>
        <w:t>输血相关检验间质评项目数为</w:t>
      </w:r>
      <w:r>
        <w:t>___</w:t>
      </w:r>
      <w:r>
        <w:t>项</w:t>
      </w:r>
      <w:r>
        <w:t xml:space="preserve"> [</w:t>
      </w:r>
      <w:r>
        <w:t>填空题</w:t>
      </w:r>
      <w:r>
        <w:t>]</w:t>
      </w:r>
    </w:p>
    <w:p w:rsidR="00E91694" w:rsidRDefault="00E91694"/>
    <w:p w:rsidR="00E91694" w:rsidRDefault="00AC4B1A">
      <w:pPr>
        <w:spacing w:line="360" w:lineRule="auto"/>
      </w:pPr>
      <w:r>
        <w:t>249. 2018</w:t>
      </w:r>
      <w:r>
        <w:t>年参加室间质评项目的情况</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参加</w:t>
            </w:r>
          </w:p>
        </w:tc>
        <w:tc>
          <w:tcPr>
            <w:tcW w:w="3680" w:type="dxa"/>
            <w:shd w:val="clear" w:color="auto" w:fill="D9E5ED"/>
            <w:vAlign w:val="center"/>
          </w:tcPr>
          <w:p w:rsidR="00E91694" w:rsidRDefault="00AC4B1A">
            <w:pPr>
              <w:spacing w:line="360" w:lineRule="auto"/>
              <w:jc w:val="center"/>
            </w:pPr>
            <w:r>
              <w:t>未参加</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卫生部临检中心室间质评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省级临检中心室间质评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市级临检中心室间质评</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美国</w:t>
            </w:r>
            <w:r>
              <w:rPr>
                <w:color w:val="333333"/>
              </w:rPr>
              <w:t>CAP</w:t>
            </w:r>
            <w:r>
              <w:rPr>
                <w:color w:val="333333"/>
              </w:rPr>
              <w:t>室间质评</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其他室间质评项目（若参加，请详</w:t>
            </w:r>
            <w:r>
              <w:rPr>
                <w:color w:val="333333"/>
              </w:rPr>
              <w:lastRenderedPageBreak/>
              <w:t>述）</w:t>
            </w:r>
          </w:p>
        </w:tc>
        <w:tc>
          <w:tcPr>
            <w:tcW w:w="3680" w:type="dxa"/>
            <w:shd w:val="clear" w:color="auto" w:fill="FFFFFF"/>
            <w:vAlign w:val="center"/>
          </w:tcPr>
          <w:p w:rsidR="00E91694" w:rsidRDefault="00AC4B1A">
            <w:pPr>
              <w:spacing w:line="360" w:lineRule="auto"/>
              <w:jc w:val="center"/>
              <w:rPr>
                <w:color w:val="333333"/>
              </w:rPr>
            </w:pPr>
            <w:r>
              <w:rPr>
                <w:color w:val="333333"/>
              </w:rPr>
              <w:lastRenderedPageBreak/>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250. </w:t>
      </w:r>
      <w:r>
        <w:t>胸痛中心相关检测</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是否设置胸痛中心</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检验科检测</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251. </w:t>
      </w:r>
      <w:r>
        <w:t>胸痛中心相关检测项目数</w:t>
      </w:r>
      <w:r>
        <w:t xml:space="preserve">___ </w:t>
      </w:r>
      <w:r>
        <w:t>项；标本总数</w:t>
      </w:r>
      <w:r>
        <w:t xml:space="preserve"> ___ </w:t>
      </w:r>
      <w:r>
        <w:t>个，总项次</w:t>
      </w:r>
      <w:r>
        <w:t xml:space="preserve">___ </w:t>
      </w:r>
      <w:r>
        <w:t>；</w:t>
      </w:r>
      <w:r>
        <w:t>TAT ___</w:t>
      </w:r>
      <w:r>
        <w:t>分钟</w:t>
      </w:r>
      <w:r>
        <w:t xml:space="preserve"> [</w:t>
      </w:r>
      <w:r>
        <w:t>填空题</w:t>
      </w:r>
      <w:r>
        <w:t>]</w:t>
      </w:r>
    </w:p>
    <w:p w:rsidR="00E91694" w:rsidRDefault="00E91694"/>
    <w:p w:rsidR="00E91694" w:rsidRDefault="00AC4B1A">
      <w:pPr>
        <w:spacing w:line="360" w:lineRule="auto"/>
      </w:pPr>
      <w:r>
        <w:t xml:space="preserve">252. </w:t>
      </w:r>
      <w:r>
        <w:t>卒中中心相关检测</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是否设置卒中中心</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检验科检测</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253. </w:t>
      </w:r>
      <w:r>
        <w:t>卒中中心相关检测项目数</w:t>
      </w:r>
      <w:r>
        <w:t xml:space="preserve">___ </w:t>
      </w:r>
      <w:r>
        <w:t>项；标本总数</w:t>
      </w:r>
      <w:r>
        <w:t xml:space="preserve">___ </w:t>
      </w:r>
      <w:r>
        <w:t>个，总项次</w:t>
      </w:r>
      <w:r>
        <w:t xml:space="preserve">___ </w:t>
      </w:r>
      <w:r>
        <w:t>；</w:t>
      </w:r>
      <w:r>
        <w:t>TAT ___</w:t>
      </w:r>
      <w:r>
        <w:t>分钟</w:t>
      </w:r>
      <w:r>
        <w:t xml:space="preserve"> [</w:t>
      </w:r>
      <w:r>
        <w:t>填空题</w:t>
      </w:r>
      <w:r>
        <w:t>]</w:t>
      </w:r>
    </w:p>
    <w:p w:rsidR="00E91694" w:rsidRDefault="00E91694"/>
    <w:p w:rsidR="00E91694" w:rsidRDefault="00AC4B1A">
      <w:pPr>
        <w:spacing w:line="360" w:lineRule="auto"/>
      </w:pPr>
      <w:r>
        <w:t xml:space="preserve">254. </w:t>
      </w:r>
      <w:r>
        <w:t>信息系统</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医院信息系统</w:t>
            </w:r>
            <w:r>
              <w:rPr>
                <w:color w:val="333333"/>
              </w:rPr>
              <w:lastRenderedPageBreak/>
              <w:t>（</w:t>
            </w:r>
            <w:r>
              <w:rPr>
                <w:color w:val="333333"/>
              </w:rPr>
              <w:t>HIS</w:t>
            </w: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lastRenderedPageBreak/>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lastRenderedPageBreak/>
              <w:t>实验室信息系统（</w:t>
            </w:r>
            <w:r>
              <w:rPr>
                <w:color w:val="333333"/>
              </w:rPr>
              <w:t>LIS</w:t>
            </w: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样本条码标签</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检验科打印检验报告</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医生打印检验报告</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门诊急诊自助打印</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t>医联体联网联动</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AC4B1A">
      <w:pPr>
        <w:spacing w:line="360" w:lineRule="auto"/>
      </w:pPr>
      <w:r>
        <w:t xml:space="preserve">255. </w:t>
      </w:r>
      <w:r>
        <w:t>是否有样本外送检验</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256. </w:t>
      </w:r>
      <w:r>
        <w:t>外送检验项目数</w:t>
      </w:r>
      <w:r>
        <w:t xml:space="preserve"> ___ </w:t>
      </w:r>
      <w:r>
        <w:t>项；标本总数</w:t>
      </w:r>
      <w:r>
        <w:t>___</w:t>
      </w:r>
      <w:r>
        <w:t>个；</w:t>
      </w:r>
      <w:r>
        <w:t xml:space="preserve"> </w:t>
      </w:r>
      <w:r>
        <w:t>总项次</w:t>
      </w:r>
      <w:r>
        <w:t xml:space="preserve"> ___ </w:t>
      </w:r>
      <w:r>
        <w:t>项</w:t>
      </w:r>
      <w:r>
        <w:t xml:space="preserve"> [</w:t>
      </w:r>
      <w:r>
        <w:t>填空题</w:t>
      </w:r>
      <w:r>
        <w:t>]</w:t>
      </w:r>
    </w:p>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t>生物安全管理</w:t>
      </w:r>
    </w:p>
    <w:p w:rsidR="00E91694" w:rsidRDefault="00E91694"/>
    <w:p w:rsidR="00E91694" w:rsidRDefault="00AC4B1A">
      <w:pPr>
        <w:spacing w:line="360" w:lineRule="auto"/>
      </w:pPr>
      <w:r>
        <w:t xml:space="preserve">257. </w:t>
      </w:r>
      <w:r>
        <w:t>医学检验科是否按清洁区、缓冲区、污染区分区</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258. </w:t>
      </w:r>
      <w:r>
        <w:t>是否有高压灭菌锅</w:t>
      </w:r>
      <w:r>
        <w:t xml:space="preserve"> [</w:t>
      </w:r>
      <w:r>
        <w:t>单选题</w:t>
      </w:r>
      <w:r>
        <w:t>]</w:t>
      </w:r>
    </w:p>
    <w:p w:rsidR="00E91694" w:rsidRDefault="00AC4B1A">
      <w:pPr>
        <w:pBdr>
          <w:left w:val="nil"/>
        </w:pBdr>
        <w:spacing w:before="75" w:after="75"/>
        <w:ind w:left="180"/>
      </w:pPr>
      <w:r>
        <w:rPr>
          <w:color w:val="999999"/>
        </w:rPr>
        <w:t>（如选择</w:t>
      </w:r>
      <w:r>
        <w:rPr>
          <w:color w:val="999999"/>
        </w:rPr>
        <w:t>“</w:t>
      </w:r>
      <w:r>
        <w:rPr>
          <w:color w:val="999999"/>
        </w:rPr>
        <w:t>是</w:t>
      </w:r>
      <w:r>
        <w:rPr>
          <w:color w:val="999999"/>
        </w:rPr>
        <w:t>”</w:t>
      </w:r>
      <w:r>
        <w:rPr>
          <w:color w:val="999999"/>
        </w:rPr>
        <w:t>，请填写台数）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259. </w:t>
      </w:r>
      <w:r>
        <w:t>是否有紫外照射灯</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260. </w:t>
      </w:r>
      <w:r>
        <w:t>是否有护目镜</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261. </w:t>
      </w:r>
      <w:r>
        <w:t>是否有紧急喷淋装置</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262. </w:t>
      </w:r>
      <w:r>
        <w:t>其他安全相关</w:t>
      </w:r>
      <w:r>
        <w:t>[</w:t>
      </w:r>
      <w:r>
        <w:t>矩阵单选题</w:t>
      </w:r>
      <w: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E91694">
        <w:trPr>
          <w:trHeight w:val="360"/>
        </w:trPr>
        <w:tc>
          <w:tcPr>
            <w:tcW w:w="1200" w:type="dxa"/>
            <w:shd w:val="clear" w:color="auto" w:fill="D9E5ED"/>
            <w:vAlign w:val="center"/>
          </w:tcPr>
          <w:p w:rsidR="00E91694" w:rsidRDefault="00E91694">
            <w:pPr>
              <w:jc w:val="center"/>
            </w:pPr>
          </w:p>
        </w:tc>
        <w:tc>
          <w:tcPr>
            <w:tcW w:w="3680" w:type="dxa"/>
            <w:shd w:val="clear" w:color="auto" w:fill="D9E5ED"/>
            <w:vAlign w:val="center"/>
          </w:tcPr>
          <w:p w:rsidR="00E91694" w:rsidRDefault="00AC4B1A">
            <w:pPr>
              <w:spacing w:line="360" w:lineRule="auto"/>
              <w:jc w:val="center"/>
            </w:pPr>
            <w:r>
              <w:t>是</w:t>
            </w:r>
          </w:p>
        </w:tc>
        <w:tc>
          <w:tcPr>
            <w:tcW w:w="3680" w:type="dxa"/>
            <w:shd w:val="clear" w:color="auto" w:fill="D9E5ED"/>
            <w:vAlign w:val="center"/>
          </w:tcPr>
          <w:p w:rsidR="00E91694" w:rsidRDefault="00AC4B1A">
            <w:pPr>
              <w:spacing w:line="360" w:lineRule="auto"/>
              <w:jc w:val="center"/>
            </w:pPr>
            <w:r>
              <w:t>否</w:t>
            </w:r>
          </w:p>
        </w:tc>
      </w:tr>
      <w:tr w:rsidR="00E91694">
        <w:trPr>
          <w:trHeight w:val="360"/>
        </w:trPr>
        <w:tc>
          <w:tcPr>
            <w:tcW w:w="1200" w:type="dxa"/>
            <w:shd w:val="clear" w:color="auto" w:fill="FFFFFF"/>
            <w:vAlign w:val="center"/>
          </w:tcPr>
          <w:p w:rsidR="00E91694" w:rsidRDefault="00AC4B1A">
            <w:pPr>
              <w:spacing w:line="360" w:lineRule="auto"/>
              <w:jc w:val="center"/>
            </w:pPr>
            <w:r>
              <w:rPr>
                <w:color w:val="333333"/>
              </w:rPr>
              <w:t>是否配备应急药箱</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EFF6FB"/>
            <w:vAlign w:val="center"/>
          </w:tcPr>
          <w:p w:rsidR="00E91694" w:rsidRDefault="00AC4B1A">
            <w:pPr>
              <w:spacing w:line="360" w:lineRule="auto"/>
              <w:jc w:val="center"/>
              <w:rPr>
                <w:color w:val="333333"/>
              </w:rPr>
            </w:pPr>
            <w:r>
              <w:rPr>
                <w:color w:val="333333"/>
              </w:rPr>
              <w:t>菌种保存</w:t>
            </w:r>
            <w:r>
              <w:rPr>
                <w:color w:val="333333"/>
              </w:rPr>
              <w:lastRenderedPageBreak/>
              <w:t>是否为双人双锁</w:t>
            </w:r>
          </w:p>
        </w:tc>
        <w:tc>
          <w:tcPr>
            <w:tcW w:w="3680" w:type="dxa"/>
            <w:shd w:val="clear" w:color="auto" w:fill="EFF6FB"/>
            <w:vAlign w:val="center"/>
          </w:tcPr>
          <w:p w:rsidR="00E91694" w:rsidRDefault="00AC4B1A">
            <w:pPr>
              <w:spacing w:line="360" w:lineRule="auto"/>
              <w:jc w:val="center"/>
              <w:rPr>
                <w:color w:val="333333"/>
              </w:rPr>
            </w:pPr>
            <w:r>
              <w:rPr>
                <w:color w:val="333333"/>
              </w:rPr>
              <w:lastRenderedPageBreak/>
              <w:t>○</w:t>
            </w:r>
          </w:p>
        </w:tc>
        <w:tc>
          <w:tcPr>
            <w:tcW w:w="3680" w:type="dxa"/>
            <w:shd w:val="clear" w:color="auto" w:fill="EFF6FB"/>
            <w:vAlign w:val="center"/>
          </w:tcPr>
          <w:p w:rsidR="00E91694" w:rsidRDefault="00AC4B1A">
            <w:pPr>
              <w:spacing w:line="360" w:lineRule="auto"/>
              <w:jc w:val="center"/>
              <w:rPr>
                <w:color w:val="333333"/>
              </w:rPr>
            </w:pPr>
            <w:r>
              <w:rPr>
                <w:color w:val="333333"/>
              </w:rPr>
              <w:t>○</w:t>
            </w:r>
          </w:p>
        </w:tc>
      </w:tr>
      <w:tr w:rsidR="00E91694">
        <w:trPr>
          <w:trHeight w:val="360"/>
        </w:trPr>
        <w:tc>
          <w:tcPr>
            <w:tcW w:w="1200" w:type="dxa"/>
            <w:shd w:val="clear" w:color="auto" w:fill="FFFFFF"/>
            <w:vAlign w:val="center"/>
          </w:tcPr>
          <w:p w:rsidR="00E91694" w:rsidRDefault="00AC4B1A">
            <w:pPr>
              <w:spacing w:line="360" w:lineRule="auto"/>
              <w:jc w:val="center"/>
              <w:rPr>
                <w:color w:val="333333"/>
              </w:rPr>
            </w:pPr>
            <w:r>
              <w:rPr>
                <w:color w:val="333333"/>
              </w:rPr>
              <w:lastRenderedPageBreak/>
              <w:t>危化品是否为双人双锁</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c>
          <w:tcPr>
            <w:tcW w:w="3680" w:type="dxa"/>
            <w:shd w:val="clear" w:color="auto" w:fill="FFFFFF"/>
            <w:vAlign w:val="center"/>
          </w:tcPr>
          <w:p w:rsidR="00E91694" w:rsidRDefault="00AC4B1A">
            <w:pPr>
              <w:spacing w:line="360" w:lineRule="auto"/>
              <w:jc w:val="center"/>
              <w:rPr>
                <w:color w:val="333333"/>
              </w:rPr>
            </w:pPr>
            <w:r>
              <w:rPr>
                <w:color w:val="333333"/>
              </w:rPr>
              <w:t>○</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t>科研与教学（不计年份）</w:t>
      </w:r>
    </w:p>
    <w:p w:rsidR="00E91694" w:rsidRDefault="00E91694"/>
    <w:p w:rsidR="00E91694" w:rsidRDefault="00AC4B1A">
      <w:r>
        <w:t xml:space="preserve">263. </w:t>
      </w:r>
      <w:r>
        <w:t>是否获得国家级课题</w:t>
      </w:r>
      <w:r>
        <w:t xml:space="preserve"> [</w:t>
      </w:r>
      <w:r>
        <w:t>单选题</w:t>
      </w:r>
      <w:r>
        <w:t>]</w:t>
      </w:r>
    </w:p>
    <w:p w:rsidR="00E91694" w:rsidRDefault="00AC4B1A">
      <w:pPr>
        <w:pBdr>
          <w:left w:val="nil"/>
        </w:pBdr>
        <w:spacing w:before="75" w:after="75"/>
        <w:ind w:left="180"/>
      </w:pPr>
      <w:r>
        <w:rPr>
          <w:color w:val="999999"/>
        </w:rPr>
        <w:t>如选是，请填写共多少项。</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264. </w:t>
      </w:r>
      <w:r>
        <w:t>是否获得省，市级课题</w:t>
      </w:r>
      <w:r>
        <w:t xml:space="preserve"> [</w:t>
      </w:r>
      <w:r>
        <w:t>单选题</w:t>
      </w:r>
      <w:r>
        <w:t>]</w:t>
      </w:r>
    </w:p>
    <w:p w:rsidR="00E91694" w:rsidRDefault="00AC4B1A">
      <w:pPr>
        <w:pBdr>
          <w:left w:val="nil"/>
        </w:pBdr>
        <w:spacing w:before="75" w:after="75"/>
        <w:ind w:left="180"/>
      </w:pPr>
      <w:r>
        <w:rPr>
          <w:color w:val="999999"/>
        </w:rPr>
        <w:t>如选是，请填写共多少项。</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265. </w:t>
      </w:r>
      <w:r>
        <w:t>是否在</w:t>
      </w:r>
      <w:r>
        <w:t>SCI</w:t>
      </w:r>
      <w:r>
        <w:t>收录期刊发表论文</w:t>
      </w:r>
      <w:r>
        <w:t xml:space="preserve"> [</w:t>
      </w:r>
      <w:r>
        <w:t>单选题</w:t>
      </w:r>
      <w:r>
        <w:t>]</w:t>
      </w:r>
    </w:p>
    <w:p w:rsidR="00E91694" w:rsidRDefault="00AC4B1A">
      <w:pPr>
        <w:pBdr>
          <w:left w:val="nil"/>
        </w:pBdr>
        <w:spacing w:before="75" w:after="75"/>
        <w:ind w:left="180"/>
      </w:pPr>
      <w:r>
        <w:rPr>
          <w:color w:val="999999"/>
        </w:rPr>
        <w:t>如选是，请填写共多少篇。</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266. </w:t>
      </w:r>
      <w:r>
        <w:t>是否在中文核心期刊发表论文</w:t>
      </w:r>
      <w:r>
        <w:t xml:space="preserve"> [</w:t>
      </w:r>
      <w:r>
        <w:t>单选题</w:t>
      </w:r>
      <w:r>
        <w:t>]</w:t>
      </w:r>
    </w:p>
    <w:p w:rsidR="00E91694" w:rsidRDefault="00AC4B1A">
      <w:pPr>
        <w:pBdr>
          <w:left w:val="nil"/>
        </w:pBdr>
        <w:spacing w:before="75" w:after="75"/>
        <w:ind w:left="180"/>
      </w:pPr>
      <w:r>
        <w:rPr>
          <w:color w:val="999999"/>
        </w:rPr>
        <w:t>如选是，请填写共多少篇。</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否</w:t>
            </w:r>
          </w:p>
        </w:tc>
      </w:tr>
    </w:tbl>
    <w:p w:rsidR="00E91694" w:rsidRDefault="00E91694"/>
    <w:p w:rsidR="00E91694" w:rsidRDefault="00AC4B1A">
      <w:r>
        <w:t xml:space="preserve">267. </w:t>
      </w:r>
      <w:r>
        <w:t>是否主编专著</w:t>
      </w:r>
      <w:r>
        <w:t xml:space="preserve"> [</w:t>
      </w:r>
      <w:r>
        <w:t>单选题</w:t>
      </w:r>
      <w:r>
        <w:t>]</w:t>
      </w:r>
    </w:p>
    <w:p w:rsidR="00E91694" w:rsidRDefault="00AC4B1A">
      <w:pPr>
        <w:pBdr>
          <w:left w:val="nil"/>
        </w:pBdr>
        <w:spacing w:before="75" w:after="75"/>
        <w:ind w:left="180"/>
      </w:pPr>
      <w:r>
        <w:rPr>
          <w:color w:val="999999"/>
        </w:rPr>
        <w:t>如选是，请填写共多少部。</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268. </w:t>
      </w:r>
      <w:r>
        <w:t>是否参编专著</w:t>
      </w:r>
      <w:r>
        <w:t xml:space="preserve"> [</w:t>
      </w:r>
      <w:r>
        <w:t>单选题</w:t>
      </w:r>
      <w:r>
        <w:t>]</w:t>
      </w:r>
    </w:p>
    <w:p w:rsidR="00E91694" w:rsidRDefault="00AC4B1A">
      <w:pPr>
        <w:pBdr>
          <w:left w:val="nil"/>
        </w:pBdr>
        <w:spacing w:before="75" w:after="75"/>
        <w:ind w:left="180"/>
      </w:pPr>
      <w:r>
        <w:rPr>
          <w:color w:val="999999"/>
        </w:rPr>
        <w:t>如选是，请填写共多少部。</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269. </w:t>
      </w:r>
      <w:r>
        <w:t>是否获得国家级科研奖励</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270.</w:t>
      </w:r>
      <w:r>
        <w:t xml:space="preserve"> </w:t>
      </w:r>
      <w:r>
        <w:t>获得国家级科研奖励</w:t>
      </w:r>
      <w:r>
        <w:t>___</w:t>
      </w:r>
      <w:r>
        <w:t>等奖</w:t>
      </w:r>
      <w:r>
        <w:t>___</w:t>
      </w:r>
      <w:r>
        <w:t>项</w:t>
      </w:r>
      <w:r>
        <w:t xml:space="preserve"> [</w:t>
      </w:r>
      <w:r>
        <w:t>填空题</w:t>
      </w:r>
      <w:r>
        <w:t>]</w:t>
      </w:r>
    </w:p>
    <w:p w:rsidR="00E91694" w:rsidRDefault="00E91694"/>
    <w:p w:rsidR="00E91694" w:rsidRDefault="00AC4B1A">
      <w:pPr>
        <w:spacing w:line="360" w:lineRule="auto"/>
      </w:pPr>
      <w:r>
        <w:t xml:space="preserve">271. </w:t>
      </w:r>
      <w:r>
        <w:t>是否获得省，市级科研奖励</w:t>
      </w:r>
      <w:r>
        <w:t xml:space="preserve"> [</w:t>
      </w:r>
      <w:r>
        <w:t>单选题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pPr>
        <w:spacing w:line="360" w:lineRule="auto"/>
      </w:pPr>
      <w:r>
        <w:t xml:space="preserve">272. </w:t>
      </w:r>
      <w:r>
        <w:t>获得省，市级科研奖励</w:t>
      </w:r>
      <w:r>
        <w:t>___</w:t>
      </w:r>
      <w:r>
        <w:t>等奖</w:t>
      </w:r>
      <w:r>
        <w:t>___</w:t>
      </w:r>
      <w:r>
        <w:t>项</w:t>
      </w:r>
      <w:r>
        <w:t xml:space="preserve"> [</w:t>
      </w:r>
      <w:r>
        <w:t>填空题</w:t>
      </w:r>
      <w:r>
        <w:t>]</w:t>
      </w:r>
    </w:p>
    <w:p w:rsidR="00E91694" w:rsidRDefault="00E91694"/>
    <w:p w:rsidR="00E91694" w:rsidRDefault="00AC4B1A">
      <w:r>
        <w:t xml:space="preserve">273. </w:t>
      </w:r>
      <w:r>
        <w:t>是否获得国家授权专利</w:t>
      </w:r>
      <w:r>
        <w:t xml:space="preserve"> [</w:t>
      </w:r>
      <w:r>
        <w:t>单选题</w:t>
      </w:r>
      <w:r>
        <w:t>]</w:t>
      </w:r>
    </w:p>
    <w:p w:rsidR="00E91694" w:rsidRDefault="00AC4B1A">
      <w:pPr>
        <w:pBdr>
          <w:left w:val="nil"/>
        </w:pBdr>
        <w:spacing w:before="75" w:after="75"/>
        <w:ind w:left="180"/>
      </w:pPr>
      <w:r>
        <w:rPr>
          <w:color w:val="999999"/>
        </w:rPr>
        <w:t>如选是，请填写共多少项。</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否</w:t>
            </w:r>
          </w:p>
        </w:tc>
      </w:tr>
    </w:tbl>
    <w:p w:rsidR="00E91694" w:rsidRDefault="00E91694"/>
    <w:p w:rsidR="00E91694" w:rsidRDefault="00AC4B1A">
      <w:r>
        <w:t xml:space="preserve">274. </w:t>
      </w:r>
      <w:r>
        <w:t>是否有科室带教实习生</w:t>
      </w:r>
      <w:r>
        <w:t xml:space="preserve"> [</w:t>
      </w:r>
      <w:r>
        <w:t>单选题</w:t>
      </w:r>
      <w:r>
        <w:t>]</w:t>
      </w:r>
    </w:p>
    <w:p w:rsidR="00E91694" w:rsidRDefault="00AC4B1A">
      <w:pPr>
        <w:pBdr>
          <w:left w:val="nil"/>
        </w:pBdr>
        <w:spacing w:before="75" w:after="75"/>
        <w:ind w:left="180"/>
      </w:pPr>
      <w:r>
        <w:rPr>
          <w:color w:val="999999"/>
        </w:rPr>
        <w:t>如选是，请填写共多少人次。</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275. </w:t>
      </w:r>
      <w:r>
        <w:t>是否有科室带教进修生</w:t>
      </w:r>
      <w:r>
        <w:t xml:space="preserve"> [</w:t>
      </w:r>
      <w:r>
        <w:t>单选题</w:t>
      </w:r>
      <w:r>
        <w:t>]</w:t>
      </w:r>
    </w:p>
    <w:p w:rsidR="00E91694" w:rsidRDefault="00AC4B1A">
      <w:pPr>
        <w:pBdr>
          <w:left w:val="nil"/>
        </w:pBdr>
        <w:spacing w:before="75" w:after="75"/>
        <w:ind w:left="180"/>
      </w:pPr>
      <w:r>
        <w:rPr>
          <w:color w:val="999999"/>
        </w:rPr>
        <w:t>如选是，请填写共多少人次。</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276. </w:t>
      </w:r>
      <w:r>
        <w:t>是否有科室培养研究生</w:t>
      </w:r>
      <w:r>
        <w:t xml:space="preserve"> [</w:t>
      </w:r>
      <w:r>
        <w:t>单选题</w:t>
      </w:r>
      <w:r>
        <w:t>]</w:t>
      </w:r>
    </w:p>
    <w:p w:rsidR="00E91694" w:rsidRDefault="00AC4B1A">
      <w:pPr>
        <w:pBdr>
          <w:left w:val="nil"/>
        </w:pBdr>
        <w:spacing w:before="75" w:after="75"/>
        <w:ind w:left="180"/>
      </w:pPr>
      <w:r>
        <w:rPr>
          <w:color w:val="999999"/>
        </w:rPr>
        <w:t>如选是，请填写共多少人次。</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277. </w:t>
      </w:r>
      <w:r>
        <w:t>是否有科室培养博士生</w:t>
      </w:r>
      <w:r>
        <w:t xml:space="preserve"> [</w:t>
      </w:r>
      <w:r>
        <w:t>单选题</w:t>
      </w:r>
      <w:r>
        <w:t>]</w:t>
      </w:r>
    </w:p>
    <w:p w:rsidR="00E91694" w:rsidRDefault="00AC4B1A">
      <w:pPr>
        <w:pBdr>
          <w:left w:val="nil"/>
        </w:pBdr>
        <w:spacing w:before="75" w:after="75"/>
        <w:ind w:left="180"/>
      </w:pPr>
      <w:r>
        <w:rPr>
          <w:color w:val="999999"/>
        </w:rPr>
        <w:t>如选是，请填写共多少人次。</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278. </w:t>
      </w:r>
      <w:r>
        <w:t>是否有住院医师规范化培训基地</w:t>
      </w:r>
      <w:r>
        <w:t xml:space="preserve"> [</w:t>
      </w:r>
      <w:r>
        <w:t>单选题</w:t>
      </w:r>
      <w:r>
        <w:t>]</w:t>
      </w:r>
    </w:p>
    <w:p w:rsidR="00E91694" w:rsidRDefault="00AC4B1A">
      <w:pPr>
        <w:pBdr>
          <w:left w:val="nil"/>
        </w:pBdr>
        <w:spacing w:before="75" w:after="75"/>
        <w:ind w:left="180"/>
      </w:pPr>
      <w:r>
        <w:rPr>
          <w:color w:val="999999"/>
        </w:rPr>
        <w:t>如选是，请填写共多少人次。</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279. </w:t>
      </w:r>
      <w:r>
        <w:t>是否有专科医师规范化培训基地</w:t>
      </w:r>
      <w:r>
        <w:t xml:space="preserve"> [</w:t>
      </w:r>
      <w:r>
        <w:t>单选题</w:t>
      </w:r>
      <w:r>
        <w:t>]</w:t>
      </w:r>
    </w:p>
    <w:p w:rsidR="00E91694" w:rsidRDefault="00AC4B1A">
      <w:pPr>
        <w:pBdr>
          <w:left w:val="nil"/>
        </w:pBdr>
        <w:spacing w:before="75" w:after="75"/>
        <w:ind w:left="180"/>
      </w:pPr>
      <w:r>
        <w:rPr>
          <w:color w:val="999999"/>
        </w:rPr>
        <w:lastRenderedPageBreak/>
        <w:t>如选是，请填写共多少人次。</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280. </w:t>
      </w:r>
      <w:r>
        <w:t>是否主办国家级继续教育项目</w:t>
      </w:r>
      <w:r>
        <w:t xml:space="preserve"> [</w:t>
      </w:r>
      <w:r>
        <w:t>单选题</w:t>
      </w:r>
      <w:r>
        <w:t>]</w:t>
      </w:r>
    </w:p>
    <w:p w:rsidR="00E91694" w:rsidRDefault="00AC4B1A">
      <w:pPr>
        <w:pBdr>
          <w:left w:val="nil"/>
        </w:pBdr>
        <w:spacing w:before="75" w:after="75"/>
        <w:ind w:left="180"/>
      </w:pPr>
      <w:r>
        <w:rPr>
          <w:color w:val="999999"/>
        </w:rPr>
        <w:t>如选是，请填写共多少期。</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AC4B1A">
      <w:r>
        <w:t xml:space="preserve">281. </w:t>
      </w:r>
      <w:r>
        <w:t>是否主办省，市级继续教育项目</w:t>
      </w:r>
      <w:r>
        <w:t xml:space="preserve"> [</w:t>
      </w:r>
      <w:r>
        <w:t>单选题</w:t>
      </w:r>
      <w:r>
        <w:t>]</w:t>
      </w:r>
    </w:p>
    <w:p w:rsidR="00E91694" w:rsidRDefault="00AC4B1A">
      <w:pPr>
        <w:pBdr>
          <w:left w:val="nil"/>
        </w:pBdr>
        <w:spacing w:before="75" w:after="75"/>
        <w:ind w:left="180"/>
      </w:pPr>
      <w:r>
        <w:rPr>
          <w:color w:val="999999"/>
        </w:rPr>
        <w:t>如选是，请填写共多少期。</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是</w:t>
            </w:r>
            <w:r>
              <w:t xml:space="preserve"> _________________ * </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否</w:t>
            </w:r>
          </w:p>
        </w:tc>
      </w:tr>
    </w:tbl>
    <w:p w:rsidR="00E91694" w:rsidRDefault="00E91694"/>
    <w:p w:rsidR="00E91694" w:rsidRDefault="00E91694">
      <w:pPr>
        <w:spacing w:line="360" w:lineRule="auto"/>
      </w:pPr>
    </w:p>
    <w:p w:rsidR="00E91694" w:rsidRDefault="00AC4B1A">
      <w:pPr>
        <w:spacing w:line="360" w:lineRule="auto"/>
        <w:rPr>
          <w:rFonts w:ascii="Microsoft Yahei" w:eastAsia="Microsoft Yahei" w:hAnsi="Microsoft Yahei" w:cs="Microsoft Yahei"/>
          <w:sz w:val="28"/>
        </w:rPr>
      </w:pPr>
      <w:r>
        <w:rPr>
          <w:b/>
          <w:bCs/>
          <w:sz w:val="27"/>
          <w:szCs w:val="27"/>
        </w:rPr>
        <w:t>您希望得到的培训</w:t>
      </w:r>
      <w:r>
        <w:rPr>
          <w:b/>
          <w:bCs/>
          <w:sz w:val="27"/>
          <w:szCs w:val="27"/>
        </w:rPr>
        <w:t xml:space="preserve"> </w:t>
      </w:r>
    </w:p>
    <w:p w:rsidR="00E91694" w:rsidRDefault="00E91694"/>
    <w:p w:rsidR="00E91694" w:rsidRDefault="00AC4B1A">
      <w:pPr>
        <w:spacing w:line="360" w:lineRule="auto"/>
      </w:pPr>
      <w:r>
        <w:t xml:space="preserve">282. </w:t>
      </w:r>
      <w:r>
        <w:t>实验室管理</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室内质量控制</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室间质量评价</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检验项目分析性能验证方法</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医学实验室管理与</w:t>
            </w:r>
            <w:r>
              <w:t xml:space="preserve">ISO 15189 </w:t>
            </w:r>
            <w:r>
              <w:t>认可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r>
    </w:tbl>
    <w:p w:rsidR="00E91694" w:rsidRDefault="00E91694"/>
    <w:p w:rsidR="00E91694" w:rsidRDefault="00AC4B1A">
      <w:pPr>
        <w:spacing w:line="360" w:lineRule="auto"/>
      </w:pPr>
      <w:r>
        <w:t xml:space="preserve">283. </w:t>
      </w:r>
      <w:r>
        <w:t>室内质量控制类别</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生化</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免疫</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微生物</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临检</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分子生物</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新技术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r>
    </w:tbl>
    <w:p w:rsidR="00E91694" w:rsidRDefault="00E91694"/>
    <w:p w:rsidR="00E91694" w:rsidRDefault="00AC4B1A">
      <w:pPr>
        <w:spacing w:line="360" w:lineRule="auto"/>
      </w:pPr>
      <w:r>
        <w:t xml:space="preserve">284. </w:t>
      </w:r>
      <w:r>
        <w:t>临床基础检验和实验血液学诊断</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血常规检验常见误差因素及自动化血液分析仪复检</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自动化尿沉渣分析及涂片复检</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常见寄生虫疾病的形态学变化</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镜检血细胞形态学读片</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镜检尿沉渣形态学读片</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血栓与止血实验诊断及质量控制</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精液分析质量控制及形态学读片</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r>
    </w:tbl>
    <w:p w:rsidR="00E91694" w:rsidRDefault="00E91694"/>
    <w:p w:rsidR="00E91694" w:rsidRDefault="00AC4B1A">
      <w:pPr>
        <w:spacing w:line="360" w:lineRule="auto"/>
      </w:pPr>
      <w:r>
        <w:t xml:space="preserve">285. </w:t>
      </w:r>
      <w:r>
        <w:t>临床生化</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如何实现实验室间生化检验结果一致性</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全自动生化分析仪参数的设定</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生化检验结果分析</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lastRenderedPageBreak/>
              <w:t>□</w:t>
            </w:r>
            <w:r>
              <w:t>心脏标志物检测的临床评价</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常见临床化学案例分析</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r>
    </w:tbl>
    <w:p w:rsidR="00E91694" w:rsidRDefault="00E91694"/>
    <w:p w:rsidR="00E91694" w:rsidRDefault="00AC4B1A">
      <w:pPr>
        <w:spacing w:line="360" w:lineRule="auto"/>
      </w:pPr>
      <w:r>
        <w:t xml:space="preserve">286. </w:t>
      </w:r>
      <w:r>
        <w:t>临床免疫学实验室诊断</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感染性标志物检测的临床意义及常见误差因素分析</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r>
    </w:tbl>
    <w:p w:rsidR="00E91694" w:rsidRDefault="00E91694"/>
    <w:p w:rsidR="00E91694" w:rsidRDefault="00AC4B1A">
      <w:pPr>
        <w:spacing w:line="360" w:lineRule="auto"/>
      </w:pPr>
      <w:r>
        <w:t xml:space="preserve">287. </w:t>
      </w:r>
      <w:r>
        <w:t>临床微生物学实验室诊断</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临床微生物标本的正确采集</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细菌真菌检测的形态学鉴定能力提升</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常见细菌真菌鉴定技术能力</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标准的药敏试验技术</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临床微生物报告解读</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微生物检验与临床沟通</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r>
    </w:tbl>
    <w:p w:rsidR="00E91694" w:rsidRDefault="00E91694"/>
    <w:p w:rsidR="00E91694" w:rsidRDefault="00AC4B1A">
      <w:pPr>
        <w:spacing w:line="360" w:lineRule="auto"/>
      </w:pPr>
      <w:r>
        <w:t xml:space="preserve">288. </w:t>
      </w:r>
      <w:r>
        <w:t>其他</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t>□</w:t>
            </w:r>
            <w:r>
              <w:t>自动化分析仪操作常见故障及分析</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临床抗菌药物的合理应用与细菌耐药性监测</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r>
    </w:tbl>
    <w:p w:rsidR="00E91694" w:rsidRDefault="00E91694"/>
    <w:p w:rsidR="00E91694" w:rsidRDefault="00AC4B1A">
      <w:pPr>
        <w:spacing w:line="360" w:lineRule="auto"/>
      </w:pPr>
      <w:r>
        <w:t xml:space="preserve">289. </w:t>
      </w:r>
      <w:r>
        <w:t>自动化分析仪操作常见故障及分析</w:t>
      </w:r>
      <w:r>
        <w:t xml:space="preserve"> </w:t>
      </w:r>
      <w:r>
        <w:t>分类</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E91694">
        <w:trPr>
          <w:trHeight w:val="500"/>
        </w:trPr>
        <w:tc>
          <w:tcPr>
            <w:tcW w:w="7400" w:type="dxa"/>
            <w:shd w:val="clear" w:color="auto" w:fill="FFFFFF"/>
            <w:vAlign w:val="center"/>
          </w:tcPr>
          <w:p w:rsidR="00E91694" w:rsidRDefault="00AC4B1A">
            <w:r>
              <w:lastRenderedPageBreak/>
              <w:t>□</w:t>
            </w:r>
            <w:r>
              <w:t>生化</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免疫</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血液</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尿液</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凝血</w:t>
            </w:r>
          </w:p>
        </w:tc>
      </w:tr>
      <w:tr w:rsidR="00E91694">
        <w:trPr>
          <w:trHeight w:val="500"/>
        </w:trPr>
        <w:tc>
          <w:tcPr>
            <w:tcW w:w="7400" w:type="dxa"/>
            <w:shd w:val="clear" w:color="auto" w:fill="FFFFFF"/>
            <w:vAlign w:val="center"/>
          </w:tcPr>
          <w:p w:rsidR="00E91694" w:rsidRDefault="00AC4B1A">
            <w:pPr>
              <w:rPr>
                <w:rFonts w:ascii="Microsoft Yahei" w:eastAsia="Microsoft Yahei" w:hAnsi="Microsoft Yahei" w:cs="Microsoft Yahei"/>
                <w:sz w:val="28"/>
              </w:rPr>
            </w:pPr>
            <w:r>
              <w:t>□</w:t>
            </w:r>
            <w:r>
              <w:t>其他（请注明仪器）</w:t>
            </w:r>
            <w:r>
              <w:t xml:space="preserve"> _________________*</w:t>
            </w:r>
          </w:p>
        </w:tc>
      </w:tr>
    </w:tbl>
    <w:p w:rsidR="00E91694" w:rsidRDefault="00E91694"/>
    <w:p w:rsidR="00E91694" w:rsidRDefault="00AC4B1A">
      <w:pPr>
        <w:spacing w:line="360" w:lineRule="auto"/>
      </w:pPr>
      <w:r>
        <w:t xml:space="preserve">290. </w:t>
      </w:r>
      <w:r>
        <w:t>您希望的培训形式</w:t>
      </w:r>
      <w:r>
        <w:t xml:space="preserve"> [</w:t>
      </w:r>
      <w:r>
        <w:t>多选题</w:t>
      </w:r>
      <w: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4428"/>
        <w:gridCol w:w="4428"/>
      </w:tblGrid>
      <w:tr w:rsidR="00E91694">
        <w:trPr>
          <w:trHeight w:val="500"/>
        </w:trPr>
        <w:tc>
          <w:tcPr>
            <w:tcW w:w="3680" w:type="dxa"/>
            <w:shd w:val="clear" w:color="auto" w:fill="FFFFFF"/>
            <w:vAlign w:val="center"/>
          </w:tcPr>
          <w:p w:rsidR="00E91694" w:rsidRDefault="00AC4B1A">
            <w:r>
              <w:t>□</w:t>
            </w:r>
            <w:r>
              <w:t>进修（</w:t>
            </w:r>
            <w:r>
              <w:t>3</w:t>
            </w:r>
            <w:r>
              <w:t>个月）</w:t>
            </w:r>
          </w:p>
        </w:tc>
        <w:tc>
          <w:tcPr>
            <w:tcW w:w="3680" w:type="dxa"/>
            <w:shd w:val="clear" w:color="auto" w:fill="FFFFFF"/>
            <w:vAlign w:val="center"/>
          </w:tcPr>
          <w:p w:rsidR="00E91694" w:rsidRDefault="00AC4B1A">
            <w:pPr>
              <w:rPr>
                <w:rFonts w:ascii="Microsoft Yahei" w:eastAsia="Microsoft Yahei" w:hAnsi="Microsoft Yahei" w:cs="Microsoft Yahei"/>
                <w:sz w:val="28"/>
              </w:rPr>
            </w:pPr>
            <w:r>
              <w:t>□</w:t>
            </w:r>
            <w:r>
              <w:t>进修（半年）</w:t>
            </w:r>
          </w:p>
        </w:tc>
      </w:tr>
      <w:tr w:rsidR="00E91694">
        <w:trPr>
          <w:trHeight w:val="500"/>
        </w:trPr>
        <w:tc>
          <w:tcPr>
            <w:tcW w:w="3680" w:type="dxa"/>
            <w:shd w:val="clear" w:color="auto" w:fill="FFFFFF"/>
            <w:vAlign w:val="center"/>
          </w:tcPr>
          <w:p w:rsidR="00E91694" w:rsidRDefault="00AC4B1A">
            <w:pPr>
              <w:rPr>
                <w:rFonts w:ascii="Microsoft Yahei" w:eastAsia="Microsoft Yahei" w:hAnsi="Microsoft Yahei" w:cs="Microsoft Yahei"/>
                <w:sz w:val="28"/>
              </w:rPr>
            </w:pPr>
            <w:r>
              <w:t>□</w:t>
            </w:r>
            <w:r>
              <w:t>进修（一年）</w:t>
            </w:r>
          </w:p>
        </w:tc>
        <w:tc>
          <w:tcPr>
            <w:tcW w:w="3680" w:type="dxa"/>
            <w:shd w:val="clear" w:color="auto" w:fill="FFFFFF"/>
            <w:vAlign w:val="center"/>
          </w:tcPr>
          <w:p w:rsidR="00E91694" w:rsidRDefault="00AC4B1A">
            <w:pPr>
              <w:rPr>
                <w:rFonts w:ascii="Microsoft Yahei" w:eastAsia="Microsoft Yahei" w:hAnsi="Microsoft Yahei" w:cs="Microsoft Yahei"/>
                <w:sz w:val="28"/>
              </w:rPr>
            </w:pPr>
            <w:r>
              <w:t>□</w:t>
            </w:r>
            <w:r>
              <w:t>上级医疗机构对口支援</w:t>
            </w:r>
          </w:p>
        </w:tc>
      </w:tr>
      <w:tr w:rsidR="00E91694">
        <w:trPr>
          <w:trHeight w:val="500"/>
        </w:trPr>
        <w:tc>
          <w:tcPr>
            <w:tcW w:w="3680" w:type="dxa"/>
            <w:shd w:val="clear" w:color="auto" w:fill="FFFFFF"/>
            <w:vAlign w:val="center"/>
          </w:tcPr>
          <w:p w:rsidR="00E91694" w:rsidRDefault="00AC4B1A">
            <w:pPr>
              <w:rPr>
                <w:rFonts w:ascii="Microsoft Yahei" w:eastAsia="Microsoft Yahei" w:hAnsi="Microsoft Yahei" w:cs="Microsoft Yahei"/>
                <w:sz w:val="28"/>
              </w:rPr>
            </w:pPr>
            <w:r>
              <w:t>□</w:t>
            </w:r>
            <w:r>
              <w:t>集中培训班（</w:t>
            </w:r>
            <w:r>
              <w:t>1-2</w:t>
            </w:r>
            <w:r>
              <w:t>天）</w:t>
            </w:r>
          </w:p>
        </w:tc>
        <w:tc>
          <w:tcPr>
            <w:tcW w:w="3680" w:type="dxa"/>
            <w:shd w:val="clear" w:color="auto" w:fill="FFFFFF"/>
            <w:vAlign w:val="center"/>
          </w:tcPr>
          <w:p w:rsidR="00E91694" w:rsidRDefault="00AC4B1A">
            <w:pPr>
              <w:rPr>
                <w:rFonts w:ascii="Microsoft Yahei" w:eastAsia="Microsoft Yahei" w:hAnsi="Microsoft Yahei" w:cs="Microsoft Yahei"/>
                <w:sz w:val="28"/>
              </w:rPr>
            </w:pPr>
            <w:r>
              <w:t>□</w:t>
            </w:r>
            <w:r>
              <w:t>短期培训（</w:t>
            </w:r>
            <w:r>
              <w:t>1-2</w:t>
            </w:r>
            <w:r>
              <w:t>周）</w:t>
            </w:r>
          </w:p>
        </w:tc>
      </w:tr>
      <w:tr w:rsidR="00E91694">
        <w:trPr>
          <w:trHeight w:val="500"/>
        </w:trPr>
        <w:tc>
          <w:tcPr>
            <w:tcW w:w="3680" w:type="dxa"/>
            <w:shd w:val="clear" w:color="auto" w:fill="FFFFFF"/>
            <w:vAlign w:val="center"/>
          </w:tcPr>
          <w:p w:rsidR="00E91694" w:rsidRDefault="00AC4B1A">
            <w:pPr>
              <w:rPr>
                <w:rFonts w:ascii="Microsoft Yahei" w:eastAsia="Microsoft Yahei" w:hAnsi="Microsoft Yahei" w:cs="Microsoft Yahei"/>
                <w:sz w:val="28"/>
              </w:rPr>
            </w:pPr>
            <w:r>
              <w:t>□</w:t>
            </w:r>
            <w:r>
              <w:t>短期培训（</w:t>
            </w:r>
            <w:r>
              <w:t>2-4</w:t>
            </w:r>
            <w:r>
              <w:t>周）</w:t>
            </w:r>
          </w:p>
        </w:tc>
        <w:tc>
          <w:tcPr>
            <w:tcW w:w="3680" w:type="dxa"/>
            <w:shd w:val="clear" w:color="auto" w:fill="FFFFFF"/>
            <w:vAlign w:val="center"/>
          </w:tcPr>
          <w:p w:rsidR="00E91694" w:rsidRDefault="00AC4B1A">
            <w:pPr>
              <w:rPr>
                <w:rFonts w:ascii="Microsoft Yahei" w:eastAsia="Microsoft Yahei" w:hAnsi="Microsoft Yahei" w:cs="Microsoft Yahei"/>
                <w:sz w:val="28"/>
              </w:rPr>
            </w:pPr>
            <w:r>
              <w:t>□</w:t>
            </w:r>
            <w:r>
              <w:t>参加学术会议</w:t>
            </w:r>
          </w:p>
        </w:tc>
      </w:tr>
      <w:tr w:rsidR="00E91694">
        <w:trPr>
          <w:trHeight w:val="500"/>
        </w:trPr>
        <w:tc>
          <w:tcPr>
            <w:tcW w:w="3680" w:type="dxa"/>
            <w:shd w:val="clear" w:color="auto" w:fill="FFFFFF"/>
            <w:vAlign w:val="center"/>
          </w:tcPr>
          <w:p w:rsidR="00E91694" w:rsidRDefault="00AC4B1A">
            <w:pPr>
              <w:rPr>
                <w:rFonts w:ascii="Microsoft Yahei" w:eastAsia="Microsoft Yahei" w:hAnsi="Microsoft Yahei" w:cs="Microsoft Yahei"/>
                <w:sz w:val="28"/>
              </w:rPr>
            </w:pPr>
            <w:r>
              <w:t>□</w:t>
            </w:r>
            <w:r>
              <w:t>网络课程（系统性）</w:t>
            </w:r>
          </w:p>
        </w:tc>
        <w:tc>
          <w:tcPr>
            <w:tcW w:w="3680" w:type="dxa"/>
            <w:shd w:val="clear" w:color="auto" w:fill="FFFFFF"/>
            <w:vAlign w:val="center"/>
          </w:tcPr>
          <w:p w:rsidR="00E91694" w:rsidRDefault="00AC4B1A">
            <w:pPr>
              <w:rPr>
                <w:rFonts w:ascii="Microsoft Yahei" w:eastAsia="Microsoft Yahei" w:hAnsi="Microsoft Yahei" w:cs="Microsoft Yahei"/>
                <w:sz w:val="28"/>
              </w:rPr>
            </w:pPr>
            <w:r>
              <w:t>□</w:t>
            </w:r>
            <w:r>
              <w:t>网络培训（短时、多次）</w:t>
            </w:r>
          </w:p>
        </w:tc>
      </w:tr>
      <w:tr w:rsidR="00E91694">
        <w:trPr>
          <w:trHeight w:val="500"/>
        </w:trPr>
        <w:tc>
          <w:tcPr>
            <w:tcW w:w="3680" w:type="dxa"/>
            <w:shd w:val="clear" w:color="auto" w:fill="FFFFFF"/>
            <w:vAlign w:val="center"/>
          </w:tcPr>
          <w:p w:rsidR="00E91694" w:rsidRDefault="00AC4B1A">
            <w:pPr>
              <w:rPr>
                <w:rFonts w:ascii="Microsoft Yahei" w:eastAsia="Microsoft Yahei" w:hAnsi="Microsoft Yahei" w:cs="Microsoft Yahei"/>
                <w:sz w:val="28"/>
              </w:rPr>
            </w:pPr>
            <w:r>
              <w:t>□</w:t>
            </w:r>
            <w:r>
              <w:t>其他（可添多项）</w:t>
            </w:r>
            <w:r>
              <w:t xml:space="preserve"> _________________*</w:t>
            </w:r>
          </w:p>
        </w:tc>
        <w:tc>
          <w:tcPr>
            <w:tcW w:w="3680" w:type="dxa"/>
            <w:shd w:val="clear" w:color="auto" w:fill="FFFFFF"/>
            <w:vAlign w:val="center"/>
          </w:tcPr>
          <w:p w:rsidR="00E91694" w:rsidRDefault="00E91694">
            <w:pPr>
              <w:rPr>
                <w:rFonts w:ascii="Microsoft Yahei" w:eastAsia="Microsoft Yahei" w:hAnsi="Microsoft Yahei" w:cs="Microsoft Yahei"/>
                <w:sz w:val="28"/>
              </w:rPr>
            </w:pPr>
          </w:p>
        </w:tc>
      </w:tr>
    </w:tbl>
    <w:p w:rsidR="00E91694" w:rsidRDefault="00E91694"/>
    <w:p w:rsidR="00E91694" w:rsidRDefault="00AC4B1A">
      <w:r>
        <w:t xml:space="preserve">291. </w:t>
      </w:r>
      <w:r>
        <w:t>您的意见和建议</w:t>
      </w:r>
      <w:r>
        <w:t xml:space="preserve"> [</w:t>
      </w:r>
      <w:r>
        <w:t>填空题</w:t>
      </w:r>
      <w:r>
        <w:t>]</w:t>
      </w:r>
    </w:p>
    <w:p w:rsidR="00E91694" w:rsidRDefault="00AC4B1A">
      <w:pPr>
        <w:pBdr>
          <w:left w:val="nil"/>
        </w:pBdr>
        <w:spacing w:before="75" w:after="75"/>
        <w:ind w:left="180"/>
      </w:pPr>
      <w:r>
        <w:rPr>
          <w:color w:val="999999"/>
        </w:rPr>
        <w:t>请详述您对您科室发展和个人发展的思考；存在的困难和瓶颈以及您个人的建议。</w:t>
      </w:r>
    </w:p>
    <w:p w:rsidR="00E91694" w:rsidRDefault="00AC4B1A">
      <w:r>
        <w:t>_________________________________</w:t>
      </w:r>
    </w:p>
    <w:p w:rsidR="00E91694" w:rsidRDefault="00E91694"/>
    <w:p w:rsidR="00E91694" w:rsidRDefault="00AC4B1A">
      <w:pPr>
        <w:spacing w:line="360" w:lineRule="auto"/>
      </w:pPr>
      <w:r>
        <w:t xml:space="preserve">292. </w:t>
      </w:r>
      <w:r>
        <w:t>填表人：</w:t>
      </w:r>
      <w:r>
        <w:t xml:space="preserve"> _________</w:t>
      </w:r>
      <w:r>
        <w:br/>
      </w:r>
      <w:r>
        <w:t>电话：</w:t>
      </w:r>
      <w:r>
        <w:t>________________________</w:t>
      </w:r>
      <w:r>
        <w:br/>
      </w:r>
      <w:r>
        <w:t>通讯地址：</w:t>
      </w:r>
      <w:r>
        <w:t xml:space="preserve">____________________________________ </w:t>
      </w:r>
      <w:r>
        <w:br/>
      </w:r>
      <w:r>
        <w:t>电子邮箱：</w:t>
      </w:r>
      <w:r>
        <w:t>______________________________ [</w:t>
      </w:r>
      <w:r>
        <w:t>填空题</w:t>
      </w:r>
      <w:r>
        <w:t>]</w:t>
      </w:r>
    </w:p>
    <w:p w:rsidR="00E91694" w:rsidRDefault="00E91694"/>
    <w:p w:rsidR="00E91694" w:rsidRDefault="00AC4B1A">
      <w:pPr>
        <w:spacing w:line="360" w:lineRule="auto"/>
      </w:pPr>
      <w:r>
        <w:t>感谢您对本次调查问卷辛苦的付出！</w:t>
      </w:r>
    </w:p>
    <w:p w:rsidR="00E91694" w:rsidRDefault="00E91694"/>
    <w:p w:rsidR="00E91694" w:rsidRDefault="00E91694"/>
    <w:sectPr w:rsidR="00E91694" w:rsidSect="00E9169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1A" w:rsidRDefault="00AC4B1A" w:rsidP="00BC1FBB">
      <w:r>
        <w:separator/>
      </w:r>
    </w:p>
  </w:endnote>
  <w:endnote w:type="continuationSeparator" w:id="0">
    <w:p w:rsidR="00AC4B1A" w:rsidRDefault="00AC4B1A" w:rsidP="00BC1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1A" w:rsidRDefault="00AC4B1A" w:rsidP="00BC1FBB">
      <w:r>
        <w:separator/>
      </w:r>
    </w:p>
  </w:footnote>
  <w:footnote w:type="continuationSeparator" w:id="0">
    <w:p w:rsidR="00AC4B1A" w:rsidRDefault="00AC4B1A" w:rsidP="00BC1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694"/>
    <w:rsid w:val="00AC4B1A"/>
    <w:rsid w:val="00BC1FBB"/>
    <w:rsid w:val="00E91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694"/>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1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1FBB"/>
    <w:rPr>
      <w:sz w:val="18"/>
      <w:szCs w:val="18"/>
      <w:bdr w:val="nil"/>
    </w:rPr>
  </w:style>
  <w:style w:type="paragraph" w:styleId="a4">
    <w:name w:val="footer"/>
    <w:basedOn w:val="a"/>
    <w:link w:val="Char0"/>
    <w:rsid w:val="00BC1FBB"/>
    <w:pPr>
      <w:tabs>
        <w:tab w:val="center" w:pos="4153"/>
        <w:tab w:val="right" w:pos="8306"/>
      </w:tabs>
      <w:snapToGrid w:val="0"/>
    </w:pPr>
    <w:rPr>
      <w:sz w:val="18"/>
      <w:szCs w:val="18"/>
    </w:rPr>
  </w:style>
  <w:style w:type="character" w:customStyle="1" w:styleId="Char0">
    <w:name w:val="页脚 Char"/>
    <w:basedOn w:val="a0"/>
    <w:link w:val="a4"/>
    <w:rsid w:val="00BC1FBB"/>
    <w:rPr>
      <w:sz w:val="18"/>
      <w:szCs w:val="18"/>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2019-11-12T08:09:00Z</dcterms:created>
  <dcterms:modified xsi:type="dcterms:W3CDTF">2019-11-12T08:09:00Z</dcterms:modified>
</cp:coreProperties>
</file>